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2" w:type="pct"/>
        <w:tblLook w:val="0600" w:firstRow="0" w:lastRow="0" w:firstColumn="0" w:lastColumn="0" w:noHBand="1" w:noVBand="1"/>
      </w:tblPr>
      <w:tblGrid>
        <w:gridCol w:w="10206"/>
      </w:tblGrid>
      <w:tr w:rsidR="00556D15" w14:paraId="2768C5EC" w14:textId="77777777" w:rsidTr="00F70C34">
        <w:trPr>
          <w:trHeight w:val="1077"/>
        </w:trPr>
        <w:tc>
          <w:tcPr>
            <w:tcW w:w="10206" w:type="dxa"/>
          </w:tcPr>
          <w:p w14:paraId="44024DA0" w14:textId="77777777" w:rsidR="00556D15" w:rsidRDefault="00556D15" w:rsidP="003D16FA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BC3A66C" wp14:editId="5BD442EB">
                  <wp:simplePos x="0" y="0"/>
                  <wp:positionH relativeFrom="page">
                    <wp:posOffset>2064068</wp:posOffset>
                  </wp:positionH>
                  <wp:positionV relativeFrom="paragraph">
                    <wp:posOffset>-788670</wp:posOffset>
                  </wp:positionV>
                  <wp:extent cx="4660336" cy="902534"/>
                  <wp:effectExtent l="0" t="0" r="6985" b="0"/>
                  <wp:wrapNone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6D15" w14:paraId="7E2735EE" w14:textId="77777777" w:rsidTr="00F70C34">
        <w:trPr>
          <w:trHeight w:val="1077"/>
        </w:trPr>
        <w:tc>
          <w:tcPr>
            <w:tcW w:w="10206" w:type="dxa"/>
          </w:tcPr>
          <w:p w14:paraId="797DBD8E" w14:textId="77777777" w:rsidR="00F70C34" w:rsidRPr="00F70C34" w:rsidRDefault="00F70C34" w:rsidP="00F70C34">
            <w:pPr>
              <w:tabs>
                <w:tab w:val="left" w:pos="2940"/>
              </w:tabs>
              <w:jc w:val="center"/>
              <w:rPr>
                <w:b/>
                <w:sz w:val="36"/>
                <w:szCs w:val="36"/>
              </w:rPr>
            </w:pPr>
            <w:r w:rsidRPr="00F70C34">
              <w:rPr>
                <w:noProof/>
                <w:sz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18085C" wp14:editId="2A05AD34">
                      <wp:simplePos x="0" y="0"/>
                      <wp:positionH relativeFrom="margin">
                        <wp:posOffset>1412515</wp:posOffset>
                      </wp:positionH>
                      <wp:positionV relativeFrom="paragraph">
                        <wp:posOffset>-599014</wp:posOffset>
                      </wp:positionV>
                      <wp:extent cx="3562350" cy="470535"/>
                      <wp:effectExtent l="5715" t="8255" r="13335" b="6985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470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8100" dir="2700000" algn="tl" rotWithShape="0">
                                        <a:srgbClr val="000000">
                                          <a:alpha val="39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59A0FB" w14:textId="77777777" w:rsidR="00556D15" w:rsidRDefault="00556D15" w:rsidP="00556D15">
                                  <w:pPr>
                                    <w:pBdr>
                                      <w:bottom w:val="single" w:sz="4" w:space="1" w:color="auto"/>
                                    </w:pBd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Occupational Therapy</w:t>
                                  </w:r>
                                </w:p>
                                <w:p w14:paraId="58818EDB" w14:textId="77777777" w:rsidR="00556D15" w:rsidRDefault="00556D15" w:rsidP="00556D15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Parent/Carer Questionnaire</w:t>
                                  </w:r>
                                </w:p>
                                <w:p w14:paraId="7D5240F2" w14:textId="77777777" w:rsidR="00556D15" w:rsidRDefault="00556D15" w:rsidP="00556D15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  <w:color w:val="FFFFFF" w:themeColor="background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8085C" id="Text Box 45" o:spid="_x0000_s1026" style="position:absolute;left:0;text-align:left;margin-left:111.2pt;margin-top:-47.15pt;width:280.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" fillcolor="#00b050" strokecolor="#00b050">
                      <v:shadow color="black" opacity="26213f" origin="-.5,-.5" offset=".74836mm,.74836mm"/>
                      <v:textbox>
                        <w:txbxContent>
                          <w:p w14:paraId="1B59A0FB" w14:textId="77777777" w:rsidR="00556D15" w:rsidRDefault="00556D15" w:rsidP="00556D15">
                            <w:pPr>
                              <w:pBdr>
                                <w:bottom w:val="single" w:sz="4" w:space="1" w:color="auto"/>
                              </w:pBd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Occupational Therapy</w:t>
                            </w:r>
                          </w:p>
                          <w:p w14:paraId="58818EDB" w14:textId="77777777" w:rsidR="00556D15" w:rsidRDefault="00556D15" w:rsidP="00556D15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Parent/Carer Questionnaire</w:t>
                            </w:r>
                          </w:p>
                          <w:p w14:paraId="7D5240F2" w14:textId="77777777" w:rsidR="00556D15" w:rsidRDefault="00556D15" w:rsidP="00556D15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70C34">
              <w:rPr>
                <w:b/>
                <w:sz w:val="36"/>
                <w:szCs w:val="36"/>
              </w:rPr>
              <w:t>Parent Carer Form</w:t>
            </w:r>
          </w:p>
          <w:p w14:paraId="67DDF415" w14:textId="77777777" w:rsidR="00F70C34" w:rsidRPr="00F70C34" w:rsidRDefault="00F70C34" w:rsidP="00F70C34">
            <w:pPr>
              <w:tabs>
                <w:tab w:val="left" w:pos="2940"/>
              </w:tabs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** CONFIDENTIAL **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91"/>
              <w:gridCol w:w="5103"/>
            </w:tblGrid>
            <w:tr w:rsidR="00F70C34" w:rsidRPr="00F70C34" w14:paraId="4D987E0D" w14:textId="77777777" w:rsidTr="00F70C34">
              <w:trPr>
                <w:jc w:val="center"/>
              </w:trPr>
              <w:tc>
                <w:tcPr>
                  <w:tcW w:w="1591" w:type="dxa"/>
                </w:tcPr>
                <w:p w14:paraId="48E9C170" w14:textId="77777777"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b/>
                      <w:sz w:val="24"/>
                      <w:szCs w:val="36"/>
                    </w:rPr>
                  </w:pPr>
                  <w:r w:rsidRPr="00F70C34">
                    <w:rPr>
                      <w:b/>
                      <w:sz w:val="24"/>
                      <w:szCs w:val="36"/>
                    </w:rPr>
                    <w:t>Pupil</w:t>
                  </w:r>
                </w:p>
              </w:tc>
              <w:tc>
                <w:tcPr>
                  <w:tcW w:w="5103" w:type="dxa"/>
                </w:tcPr>
                <w:p w14:paraId="4AAED089" w14:textId="77777777" w:rsid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  <w:p w14:paraId="2F82F25C" w14:textId="77777777"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</w:tc>
            </w:tr>
            <w:tr w:rsidR="00F70C34" w:rsidRPr="00F70C34" w14:paraId="2B108F3C" w14:textId="77777777" w:rsidTr="00F70C34">
              <w:trPr>
                <w:jc w:val="center"/>
              </w:trPr>
              <w:tc>
                <w:tcPr>
                  <w:tcW w:w="1591" w:type="dxa"/>
                </w:tcPr>
                <w:p w14:paraId="6E288F43" w14:textId="77777777"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b/>
                      <w:sz w:val="24"/>
                      <w:szCs w:val="36"/>
                    </w:rPr>
                  </w:pPr>
                  <w:r w:rsidRPr="00F70C34">
                    <w:rPr>
                      <w:b/>
                      <w:sz w:val="24"/>
                      <w:szCs w:val="36"/>
                    </w:rPr>
                    <w:t>School</w:t>
                  </w:r>
                </w:p>
              </w:tc>
              <w:tc>
                <w:tcPr>
                  <w:tcW w:w="5103" w:type="dxa"/>
                </w:tcPr>
                <w:p w14:paraId="250CF5AD" w14:textId="77777777" w:rsid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  <w:p w14:paraId="7D39BCE5" w14:textId="77777777"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</w:tc>
            </w:tr>
            <w:tr w:rsidR="00F70C34" w:rsidRPr="00F70C34" w14:paraId="713210D1" w14:textId="77777777" w:rsidTr="00F70C34">
              <w:trPr>
                <w:jc w:val="center"/>
              </w:trPr>
              <w:tc>
                <w:tcPr>
                  <w:tcW w:w="1591" w:type="dxa"/>
                </w:tcPr>
                <w:p w14:paraId="3553B5F5" w14:textId="77777777"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b/>
                      <w:sz w:val="24"/>
                      <w:szCs w:val="36"/>
                    </w:rPr>
                  </w:pPr>
                  <w:r w:rsidRPr="00F70C34">
                    <w:rPr>
                      <w:b/>
                      <w:sz w:val="24"/>
                      <w:szCs w:val="36"/>
                    </w:rPr>
                    <w:t>Date of Birth</w:t>
                  </w:r>
                </w:p>
              </w:tc>
              <w:tc>
                <w:tcPr>
                  <w:tcW w:w="5103" w:type="dxa"/>
                </w:tcPr>
                <w:p w14:paraId="67784494" w14:textId="77777777" w:rsid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  <w:p w14:paraId="0BEBD409" w14:textId="77777777"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</w:tc>
            </w:tr>
            <w:tr w:rsidR="00F70C34" w:rsidRPr="00F70C34" w14:paraId="6DF8F767" w14:textId="77777777" w:rsidTr="00F70C34">
              <w:trPr>
                <w:jc w:val="center"/>
              </w:trPr>
              <w:tc>
                <w:tcPr>
                  <w:tcW w:w="1591" w:type="dxa"/>
                </w:tcPr>
                <w:p w14:paraId="28BC20EE" w14:textId="77777777"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b/>
                      <w:sz w:val="24"/>
                      <w:szCs w:val="36"/>
                    </w:rPr>
                  </w:pPr>
                  <w:r w:rsidRPr="00F70C34">
                    <w:rPr>
                      <w:b/>
                      <w:sz w:val="24"/>
                      <w:szCs w:val="36"/>
                    </w:rPr>
                    <w:t>Name of parent carer completing form</w:t>
                  </w:r>
                </w:p>
              </w:tc>
              <w:tc>
                <w:tcPr>
                  <w:tcW w:w="5103" w:type="dxa"/>
                </w:tcPr>
                <w:p w14:paraId="54481FCE" w14:textId="77777777"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</w:tc>
            </w:tr>
          </w:tbl>
          <w:p w14:paraId="033814E5" w14:textId="77777777" w:rsidR="00F70C34" w:rsidRDefault="00F70C34" w:rsidP="00CD264D">
            <w:pPr>
              <w:tabs>
                <w:tab w:val="left" w:pos="2940"/>
              </w:tabs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2"/>
              <w:gridCol w:w="7398"/>
            </w:tblGrid>
            <w:tr w:rsidR="00F70C34" w14:paraId="0E72EECD" w14:textId="77777777" w:rsidTr="00F70C34">
              <w:tc>
                <w:tcPr>
                  <w:tcW w:w="9980" w:type="dxa"/>
                  <w:gridSpan w:val="2"/>
                  <w:shd w:val="clear" w:color="auto" w:fill="D9D9D9" w:themeFill="background1" w:themeFillShade="D9"/>
                </w:tcPr>
                <w:p w14:paraId="19864D04" w14:textId="77777777" w:rsidR="00F70C34" w:rsidRPr="00F70C34" w:rsidRDefault="00F70C34" w:rsidP="00F70C34">
                  <w:pPr>
                    <w:jc w:val="center"/>
                    <w:textAlignment w:val="baseline"/>
                    <w:rPr>
                      <w:rFonts w:eastAsia="Times New Roman" w:cs="Segoe UI"/>
                      <w:sz w:val="16"/>
                      <w:szCs w:val="12"/>
                      <w:u w:val="single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bCs/>
                      <w:sz w:val="32"/>
                      <w:szCs w:val="24"/>
                      <w:u w:val="single"/>
                      <w:lang w:eastAsia="en-GB"/>
                    </w:rPr>
                    <w:t>MEDICAL INFORMATION</w:t>
                  </w:r>
                </w:p>
                <w:p w14:paraId="5045524B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sz w:val="12"/>
                      <w:szCs w:val="12"/>
                      <w:lang w:eastAsia="en-GB"/>
                    </w:rPr>
                  </w:pPr>
                </w:p>
              </w:tc>
            </w:tr>
            <w:tr w:rsidR="00F70C34" w14:paraId="46F42623" w14:textId="77777777" w:rsidTr="00F70C34">
              <w:tc>
                <w:tcPr>
                  <w:tcW w:w="9980" w:type="dxa"/>
                  <w:gridSpan w:val="2"/>
                </w:tcPr>
                <w:p w14:paraId="6A3FE2FF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GP (name, address, number): </w:t>
                  </w:r>
                </w:p>
                <w:p w14:paraId="2FF43724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60303FA8" w14:textId="77777777" w:rsidTr="00F70C34">
              <w:tc>
                <w:tcPr>
                  <w:tcW w:w="9980" w:type="dxa"/>
                  <w:gridSpan w:val="2"/>
                </w:tcPr>
                <w:p w14:paraId="1F67E030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Paediatrician (name, address, number): </w:t>
                  </w:r>
                </w:p>
                <w:p w14:paraId="6F10523F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3A2E1EFC" w14:textId="77777777" w:rsidTr="00F70C34">
              <w:tc>
                <w:tcPr>
                  <w:tcW w:w="9980" w:type="dxa"/>
                  <w:gridSpan w:val="2"/>
                </w:tcPr>
                <w:p w14:paraId="36070B24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12"/>
                      <w:szCs w:val="12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Diagnosis (if any) (when given): </w:t>
                  </w:r>
                </w:p>
                <w:p w14:paraId="47432843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12"/>
                      <w:szCs w:val="12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lang w:eastAsia="en-GB"/>
                    </w:rPr>
                    <w:t> </w:t>
                  </w:r>
                </w:p>
                <w:p w14:paraId="766C776A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405D178F" w14:textId="77777777" w:rsidTr="00F70C34">
              <w:tc>
                <w:tcPr>
                  <w:tcW w:w="9980" w:type="dxa"/>
                  <w:gridSpan w:val="2"/>
                </w:tcPr>
                <w:p w14:paraId="16677E98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Other professionals involved: </w:t>
                  </w:r>
                </w:p>
                <w:p w14:paraId="1B7046EB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3D5D539A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6A8E4685" w14:textId="77777777" w:rsidTr="00F70C34">
              <w:tc>
                <w:tcPr>
                  <w:tcW w:w="9980" w:type="dxa"/>
                  <w:gridSpan w:val="2"/>
                </w:tcPr>
                <w:p w14:paraId="4E5D8FE8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Medical History (including developmental milestones, family &amp; social history): </w:t>
                  </w:r>
                </w:p>
                <w:p w14:paraId="766691A4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57EE4307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01BD0D36" w14:textId="77777777" w:rsidTr="00F70C34">
              <w:tc>
                <w:tcPr>
                  <w:tcW w:w="9980" w:type="dxa"/>
                  <w:gridSpan w:val="2"/>
                </w:tcPr>
                <w:p w14:paraId="6F345A7E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14"/>
                      <w:szCs w:val="12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lang w:eastAsia="en-GB"/>
                    </w:rPr>
                    <w:t>Birth history (any concerns around birth and neonatal care):</w:t>
                  </w:r>
                </w:p>
                <w:p w14:paraId="46808F7B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lang w:eastAsia="en-GB"/>
                    </w:rPr>
                    <w:t> </w:t>
                  </w:r>
                </w:p>
                <w:p w14:paraId="4D0D3753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0F105C99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12"/>
                      <w:szCs w:val="12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Is your child or young person on an NHS waiting list?    </w:t>
                  </w:r>
                  <w:r w:rsidRPr="00F70C34">
                    <w:rPr>
                      <w:rFonts w:eastAsia="Times New Roman" w:cs="Segoe UI"/>
                      <w:b/>
                      <w:sz w:val="32"/>
                      <w:szCs w:val="24"/>
                      <w:lang w:eastAsia="en-GB"/>
                    </w:rPr>
                    <w:t xml:space="preserve">□ </w:t>
                  </w: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Yes   </w:t>
                  </w:r>
                  <w:r w:rsidRPr="00F70C34">
                    <w:rPr>
                      <w:rFonts w:eastAsia="Times New Roman" w:cs="Segoe UI"/>
                      <w:b/>
                      <w:sz w:val="32"/>
                      <w:szCs w:val="24"/>
                      <w:lang w:eastAsia="en-GB"/>
                    </w:rPr>
                    <w:t xml:space="preserve">□ </w:t>
                  </w: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No</w:t>
                  </w:r>
                  <w:r w:rsidRPr="00F70C34">
                    <w:rPr>
                      <w:rFonts w:eastAsia="Times New Roman" w:cs="Segoe UI"/>
                      <w:b/>
                      <w:sz w:val="20"/>
                      <w:szCs w:val="24"/>
                      <w:lang w:eastAsia="en-GB"/>
                    </w:rPr>
                    <w:t xml:space="preserve">  </w:t>
                  </w: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</w:tc>
            </w:tr>
            <w:tr w:rsidR="00F70C34" w14:paraId="0F07EC4E" w14:textId="77777777" w:rsidTr="00F70C34">
              <w:tc>
                <w:tcPr>
                  <w:tcW w:w="9980" w:type="dxa"/>
                  <w:gridSpan w:val="2"/>
                  <w:shd w:val="clear" w:color="auto" w:fill="D9D9D9" w:themeFill="background1" w:themeFillShade="D9"/>
                </w:tcPr>
                <w:p w14:paraId="4CB089DD" w14:textId="77777777" w:rsidR="00F70C34" w:rsidRPr="00F70C34" w:rsidRDefault="00F70C34" w:rsidP="00F70C34">
                  <w:pPr>
                    <w:jc w:val="center"/>
                    <w:textAlignment w:val="baseline"/>
                    <w:rPr>
                      <w:rFonts w:eastAsia="Times New Roman" w:cs="Segoe UI"/>
                      <w:sz w:val="32"/>
                      <w:szCs w:val="24"/>
                      <w:u w:val="single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bCs/>
                      <w:sz w:val="32"/>
                      <w:szCs w:val="24"/>
                      <w:u w:val="single"/>
                      <w:lang w:eastAsia="en-GB"/>
                    </w:rPr>
                    <w:lastRenderedPageBreak/>
                    <w:t>ASSESSMENT DETAILS</w:t>
                  </w:r>
                </w:p>
                <w:p w14:paraId="2BA5B470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sz w:val="12"/>
                      <w:szCs w:val="12"/>
                      <w:lang w:eastAsia="en-GB"/>
                    </w:rPr>
                  </w:pPr>
                </w:p>
              </w:tc>
            </w:tr>
            <w:tr w:rsidR="00F70C34" w14:paraId="4CFB80C4" w14:textId="77777777" w:rsidTr="00607F73">
              <w:tc>
                <w:tcPr>
                  <w:tcW w:w="9980" w:type="dxa"/>
                  <w:gridSpan w:val="2"/>
                </w:tcPr>
                <w:p w14:paraId="3E0127FB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Please state the reason you wish to refer your child or young person to Occupational Therapy. Please add as much detail as possible: </w:t>
                  </w:r>
                </w:p>
                <w:p w14:paraId="4D679223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195E2D45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76859A15" w14:textId="77777777" w:rsidTr="00607F73">
              <w:tc>
                <w:tcPr>
                  <w:tcW w:w="9980" w:type="dxa"/>
                  <w:gridSpan w:val="2"/>
                </w:tcPr>
                <w:p w14:paraId="6787AABB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What do you wish to achieve from your child's/young person’s assessment/therapy? What are your and your child’s/young person’s goals?</w:t>
                  </w:r>
                </w:p>
                <w:p w14:paraId="5AADA55E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52ADF465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20A8ACE5" w14:textId="77777777" w:rsidTr="00607F73">
              <w:tc>
                <w:tcPr>
                  <w:tcW w:w="9980" w:type="dxa"/>
                  <w:gridSpan w:val="2"/>
                </w:tcPr>
                <w:p w14:paraId="7E751E32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What are your child’s/ young person strengths and interests? </w:t>
                  </w:r>
                </w:p>
                <w:p w14:paraId="6E146D0E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2E1977C0" w14:textId="77777777" w:rsidTr="00607F73">
              <w:tc>
                <w:tcPr>
                  <w:tcW w:w="9980" w:type="dxa"/>
                  <w:gridSpan w:val="2"/>
                </w:tcPr>
                <w:p w14:paraId="01FD9BF2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What do they find challenging?</w:t>
                  </w:r>
                </w:p>
                <w:p w14:paraId="795442B7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30906257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241CA6BA" w14:textId="77777777" w:rsidTr="00F70C34">
              <w:tc>
                <w:tcPr>
                  <w:tcW w:w="2582" w:type="dxa"/>
                </w:tcPr>
                <w:p w14:paraId="2213D9EB" w14:textId="77777777" w:rsidR="00F70C34" w:rsidRPr="00EF16D7" w:rsidRDefault="00F70C34" w:rsidP="00F70C34">
                  <w:pPr>
                    <w:textAlignment w:val="baseline"/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  <w:t>Signed</w:t>
                  </w:r>
                </w:p>
              </w:tc>
              <w:tc>
                <w:tcPr>
                  <w:tcW w:w="7398" w:type="dxa"/>
                </w:tcPr>
                <w:p w14:paraId="6E9BC5B0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68FBEF6A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1CFB805C" w14:textId="77777777" w:rsidTr="00F70C34">
              <w:tc>
                <w:tcPr>
                  <w:tcW w:w="2582" w:type="dxa"/>
                </w:tcPr>
                <w:p w14:paraId="7A34F2A7" w14:textId="77777777" w:rsidR="00F70C34" w:rsidRPr="00EF16D7" w:rsidRDefault="00F70C34" w:rsidP="00F70C34">
                  <w:pPr>
                    <w:textAlignment w:val="baseline"/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  <w:t xml:space="preserve">Printed </w:t>
                  </w:r>
                </w:p>
              </w:tc>
              <w:tc>
                <w:tcPr>
                  <w:tcW w:w="7398" w:type="dxa"/>
                </w:tcPr>
                <w:p w14:paraId="5C4DDCA3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32164FAD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14:paraId="538916F7" w14:textId="77777777" w:rsidTr="00F70C34">
              <w:tc>
                <w:tcPr>
                  <w:tcW w:w="2582" w:type="dxa"/>
                </w:tcPr>
                <w:p w14:paraId="7777FB19" w14:textId="77777777" w:rsidR="00F70C34" w:rsidRDefault="00F70C34" w:rsidP="00F70C34">
                  <w:pPr>
                    <w:textAlignment w:val="baseline"/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7398" w:type="dxa"/>
                </w:tcPr>
                <w:p w14:paraId="50E8D854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0FBFFE3D" w14:textId="77777777"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D42F365" w14:textId="77777777" w:rsidR="00F70C34" w:rsidRDefault="00F70C34" w:rsidP="00CD264D">
            <w:pPr>
              <w:tabs>
                <w:tab w:val="left" w:pos="2940"/>
              </w:tabs>
              <w:rPr>
                <w:sz w:val="36"/>
                <w:szCs w:val="36"/>
              </w:rPr>
            </w:pPr>
          </w:p>
          <w:p w14:paraId="1C805896" w14:textId="77777777" w:rsidR="00F70C34" w:rsidRDefault="00F70C34" w:rsidP="00CD264D">
            <w:pPr>
              <w:tabs>
                <w:tab w:val="left" w:pos="2940"/>
              </w:tabs>
              <w:rPr>
                <w:sz w:val="36"/>
                <w:szCs w:val="36"/>
              </w:rPr>
            </w:pPr>
          </w:p>
          <w:p w14:paraId="02D345BE" w14:textId="77777777" w:rsidR="00CD264D" w:rsidRPr="0001168F" w:rsidRDefault="00CD264D" w:rsidP="00CD264D">
            <w:pPr>
              <w:tabs>
                <w:tab w:val="left" w:pos="2940"/>
              </w:tabs>
              <w:rPr>
                <w:sz w:val="36"/>
                <w:szCs w:val="36"/>
              </w:rPr>
            </w:pPr>
          </w:p>
        </w:tc>
      </w:tr>
    </w:tbl>
    <w:p w14:paraId="414CD63D" w14:textId="77777777" w:rsidR="005A63D5" w:rsidRPr="00781309" w:rsidRDefault="005A63D5" w:rsidP="00F70C34"/>
    <w:sectPr w:rsidR="005A63D5" w:rsidRPr="00781309" w:rsidSect="0019730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4512" w14:textId="77777777" w:rsidR="00077F18" w:rsidRDefault="00077F18">
      <w:pPr>
        <w:spacing w:after="0" w:line="240" w:lineRule="auto"/>
      </w:pPr>
      <w:r>
        <w:separator/>
      </w:r>
    </w:p>
    <w:p w14:paraId="2CB583FB" w14:textId="77777777" w:rsidR="00077F18" w:rsidRDefault="00077F18"/>
  </w:endnote>
  <w:endnote w:type="continuationSeparator" w:id="0">
    <w:p w14:paraId="4EBE8219" w14:textId="77777777" w:rsidR="00077F18" w:rsidRDefault="00077F18">
      <w:pPr>
        <w:spacing w:after="0" w:line="240" w:lineRule="auto"/>
      </w:pPr>
      <w:r>
        <w:continuationSeparator/>
      </w:r>
    </w:p>
    <w:p w14:paraId="7D91E1C1" w14:textId="77777777" w:rsidR="00077F18" w:rsidRDefault="0007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148F6" w14:textId="77777777" w:rsidR="00CE4329" w:rsidRDefault="00793599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64C91E" wp14:editId="39846F59">
                  <wp:simplePos x="0" y="0"/>
                  <wp:positionH relativeFrom="column">
                    <wp:posOffset>-909320</wp:posOffset>
                  </wp:positionH>
                  <wp:positionV relativeFrom="paragraph">
                    <wp:posOffset>-566420</wp:posOffset>
                  </wp:positionV>
                  <wp:extent cx="7917180" cy="1624965"/>
                  <wp:effectExtent l="0" t="0" r="0" b="0"/>
                  <wp:wrapNone/>
                  <wp:docPr id="9" name="Freefor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917180" cy="162496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1624770 h 453"/>
                              <a:gd name="T4" fmla="*/ 778347 w 872"/>
                              <a:gd name="T5" fmla="*/ 1111874 h 453"/>
                              <a:gd name="T6" fmla="*/ 966224 w 872"/>
                              <a:gd name="T7" fmla="*/ 1018620 h 453"/>
                              <a:gd name="T8" fmla="*/ 1189887 w 872"/>
                              <a:gd name="T9" fmla="*/ 925366 h 453"/>
                              <a:gd name="T10" fmla="*/ 5197927 w 872"/>
                              <a:gd name="T11" fmla="*/ 258242 h 453"/>
                              <a:gd name="T12" fmla="*/ 7801364 w 872"/>
                              <a:gd name="T13" fmla="*/ 258242 h 453"/>
                              <a:gd name="T14" fmla="*/ 7801364 w 872"/>
                              <a:gd name="T15" fmla="*/ 0 h 453"/>
                              <a:gd name="T16" fmla="*/ 0 w 872"/>
                              <a:gd name="T17" fmla="*/ 0 h 4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E494E69" id="Freeform 6" o:spid="_x0000_s1026" style="position:absolute;margin-left:-71.6pt;margin-top:-44.6pt;width:623.4pt;height:127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    <v:path arrowok="t" o:connecttype="custom" o:connectlocs="0,0;0,2147483646;2147483646,2147483646;2147483646,2147483646;2147483646,2147483646;2147483646,926344838;2147483646,926344838;2147483646,0;0,0" o:connectangles="0,0,0,0,0,0,0,0,0"/>
                </v:shape>
              </w:pict>
            </mc:Fallback>
          </mc:AlternateContent>
        </w:r>
        <w:r w:rsidR="006C1E36">
          <w:fldChar w:fldCharType="begin"/>
        </w:r>
        <w:r w:rsidR="00CE4329">
          <w:instrText xml:space="preserve"> PAGE   \* MERGEFORMAT </w:instrText>
        </w:r>
        <w:r w:rsidR="006C1E36">
          <w:fldChar w:fldCharType="separate"/>
        </w:r>
        <w:r w:rsidR="00F70C34">
          <w:rPr>
            <w:noProof/>
          </w:rPr>
          <w:t>2</w:t>
        </w:r>
        <w:r w:rsidR="006C1E36">
          <w:rPr>
            <w:noProof/>
          </w:rPr>
          <w:fldChar w:fldCharType="end"/>
        </w:r>
      </w:p>
    </w:sdtContent>
  </w:sdt>
  <w:p w14:paraId="4118FFE0" w14:textId="77777777" w:rsidR="00E00491" w:rsidRDefault="00E0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B8CC" w14:textId="77777777" w:rsidR="00752FC4" w:rsidRDefault="00793599" w:rsidP="00BD210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10D001" wp14:editId="4408A974">
              <wp:simplePos x="0" y="0"/>
              <wp:positionH relativeFrom="column">
                <wp:posOffset>-913765</wp:posOffset>
              </wp:positionH>
              <wp:positionV relativeFrom="paragraph">
                <wp:posOffset>-746760</wp:posOffset>
              </wp:positionV>
              <wp:extent cx="8090535" cy="1639570"/>
              <wp:effectExtent l="0" t="0" r="0" b="0"/>
              <wp:wrapNone/>
              <wp:docPr id="1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8090535" cy="1639570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79075" id="Freeform 17" o:spid="_x0000_s1026" style="position:absolute;margin-left:-71.95pt;margin-top:-58.8pt;width:637.05pt;height:12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Bu/AjM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34670720;2147483646,934670720;2147483646,0;0,0" o:connectangles="0,0,0,0,0,0,0,0,0"/>
            </v:shape>
          </w:pict>
        </mc:Fallback>
      </mc:AlternateContent>
    </w:r>
    <w:r w:rsidR="00BD210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806E" w14:textId="77777777" w:rsidR="00077F18" w:rsidRDefault="00077F18">
      <w:pPr>
        <w:spacing w:after="0" w:line="240" w:lineRule="auto"/>
      </w:pPr>
      <w:r>
        <w:separator/>
      </w:r>
    </w:p>
    <w:p w14:paraId="4495BBF3" w14:textId="77777777" w:rsidR="00077F18" w:rsidRDefault="00077F18"/>
  </w:footnote>
  <w:footnote w:type="continuationSeparator" w:id="0">
    <w:p w14:paraId="36600F8E" w14:textId="77777777" w:rsidR="00077F18" w:rsidRDefault="00077F18">
      <w:pPr>
        <w:spacing w:after="0" w:line="240" w:lineRule="auto"/>
      </w:pPr>
      <w:r>
        <w:continuationSeparator/>
      </w:r>
    </w:p>
    <w:p w14:paraId="1E417AA7" w14:textId="77777777" w:rsidR="00077F18" w:rsidRDefault="00077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4A85" w14:textId="77777777" w:rsidR="001B4EEF" w:rsidRDefault="001B4EEF" w:rsidP="001B4EEF">
    <w:pPr>
      <w:pStyle w:val="Header"/>
    </w:pPr>
  </w:p>
  <w:p w14:paraId="2C58C25C" w14:textId="77777777"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26B0" w14:textId="77777777" w:rsidR="00197300" w:rsidRDefault="0079359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B06EF1" wp14:editId="139CE394">
              <wp:simplePos x="0" y="0"/>
              <wp:positionH relativeFrom="column">
                <wp:posOffset>-975360</wp:posOffset>
              </wp:positionH>
              <wp:positionV relativeFrom="paragraph">
                <wp:posOffset>267970</wp:posOffset>
              </wp:positionV>
              <wp:extent cx="1695450" cy="1644650"/>
              <wp:effectExtent l="0" t="0" r="0" b="0"/>
              <wp:wrapNone/>
              <wp:docPr id="8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695450" cy="1644650"/>
                      </a:xfrm>
                      <a:custGeom>
                        <a:avLst/>
                        <a:gdLst>
                          <a:gd name="T0" fmla="*/ 96145 w 194"/>
                          <a:gd name="T1" fmla="*/ 1412099 h 212"/>
                          <a:gd name="T2" fmla="*/ 1686915 w 194"/>
                          <a:gd name="T3" fmla="*/ 0 h 212"/>
                          <a:gd name="T4" fmla="*/ 1695655 w 194"/>
                          <a:gd name="T5" fmla="*/ 0 h 212"/>
                          <a:gd name="T6" fmla="*/ 1695655 w 194"/>
                          <a:gd name="T7" fmla="*/ 232763 h 212"/>
                          <a:gd name="T8" fmla="*/ 1695655 w 194"/>
                          <a:gd name="T9" fmla="*/ 256040 h 212"/>
                          <a:gd name="T10" fmla="*/ 1660693 w 194"/>
                          <a:gd name="T11" fmla="*/ 302593 h 212"/>
                          <a:gd name="T12" fmla="*/ 279696 w 194"/>
                          <a:gd name="T13" fmla="*/ 1528480 h 212"/>
                          <a:gd name="T14" fmla="*/ 244734 w 194"/>
                          <a:gd name="T15" fmla="*/ 1559515 h 212"/>
                          <a:gd name="T16" fmla="*/ 96145 w 194"/>
                          <a:gd name="T17" fmla="*/ 1412099 h 21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18905" id="Freeform 14" o:spid="_x0000_s1026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357F2" wp14:editId="3AE194B7">
              <wp:simplePos x="0" y="0"/>
              <wp:positionH relativeFrom="column">
                <wp:posOffset>-971550</wp:posOffset>
              </wp:positionH>
              <wp:positionV relativeFrom="paragraph">
                <wp:posOffset>-441325</wp:posOffset>
              </wp:positionV>
              <wp:extent cx="2605405" cy="2515235"/>
              <wp:effectExtent l="0" t="0" r="0" b="0"/>
              <wp:wrapNone/>
              <wp:docPr id="7" name="Freeform: Shape 29" descr="Footer shapes in bottom right corner of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605405" cy="2515235"/>
                      </a:xfrm>
                      <a:custGeom>
                        <a:avLst/>
                        <a:gdLst>
                          <a:gd name="T0" fmla="*/ 2591733 w 2605691"/>
                          <a:gd name="T1" fmla="*/ 0 h 2515287"/>
                          <a:gd name="T2" fmla="*/ 2605691 w 2605691"/>
                          <a:gd name="T3" fmla="*/ 0 h 2515287"/>
                          <a:gd name="T4" fmla="*/ 2605691 w 2605691"/>
                          <a:gd name="T5" fmla="*/ 373697 h 2515287"/>
                          <a:gd name="T6" fmla="*/ 2605691 w 2605691"/>
                          <a:gd name="T7" fmla="*/ 411067 h 2515287"/>
                          <a:gd name="T8" fmla="*/ 2549860 w 2605691"/>
                          <a:gd name="T9" fmla="*/ 485806 h 2515287"/>
                          <a:gd name="T10" fmla="*/ 344535 w 2605691"/>
                          <a:gd name="T11" fmla="*/ 2453944 h 2515287"/>
                          <a:gd name="T12" fmla="*/ 288704 w 2605691"/>
                          <a:gd name="T13" fmla="*/ 2503770 h 2515287"/>
                          <a:gd name="T14" fmla="*/ 271639 w 2605691"/>
                          <a:gd name="T15" fmla="*/ 2515287 h 2515287"/>
                          <a:gd name="T16" fmla="*/ 81037 w 2605691"/>
                          <a:gd name="T17" fmla="*/ 2515287 h 2515287"/>
                          <a:gd name="T18" fmla="*/ 49678 w 2605691"/>
                          <a:gd name="T19" fmla="*/ 2492870 h 2515287"/>
                          <a:gd name="T20" fmla="*/ 51423 w 2605691"/>
                          <a:gd name="T21" fmla="*/ 2267095 h 2515287"/>
                          <a:gd name="T22" fmla="*/ 2591733 w 2605691"/>
                          <a:gd name="T23" fmla="*/ 0 h 2515287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</a:gdLst>
                        <a:ahLst/>
                        <a:cxnLst>
                          <a:cxn ang="T24">
                            <a:pos x="T0" y="T1"/>
                          </a:cxn>
                          <a:cxn ang="T25">
                            <a:pos x="T2" y="T3"/>
                          </a:cxn>
                          <a:cxn ang="T26">
                            <a:pos x="T4" y="T5"/>
                          </a:cxn>
                          <a:cxn ang="T27">
                            <a:pos x="T6" y="T7"/>
                          </a:cxn>
                          <a:cxn ang="T28">
                            <a:pos x="T8" y="T9"/>
                          </a:cxn>
                          <a:cxn ang="T29">
                            <a:pos x="T10" y="T11"/>
                          </a:cxn>
                          <a:cxn ang="T30">
                            <a:pos x="T12" y="T13"/>
                          </a:cxn>
                          <a:cxn ang="T31">
                            <a:pos x="T14" y="T15"/>
                          </a:cxn>
                          <a:cxn ang="T32">
                            <a:pos x="T16" y="T17"/>
                          </a:cxn>
                          <a:cxn ang="T33">
                            <a:pos x="T18" y="T19"/>
                          </a:cxn>
                          <a:cxn ang="T34">
                            <a:pos x="T20" y="T21"/>
                          </a:cxn>
                          <a:cxn ang="T35">
                            <a:pos x="T22" y="T23"/>
                          </a:cxn>
                        </a:cxnLst>
                        <a:rect l="0" t="0" r="r" b="b"/>
                        <a:pathLst>
                          <a:path w="2605691" h="2515287">
                            <a:moveTo>
                              <a:pt x="2591733" y="0"/>
                            </a:moveTo>
                            <a:cubicBezTo>
                              <a:pt x="2605691" y="0"/>
                              <a:pt x="2605691" y="0"/>
                              <a:pt x="2605691" y="0"/>
                            </a:cubicBezTo>
                            <a:cubicBezTo>
                              <a:pt x="2605691" y="373697"/>
                              <a:pt x="2605691" y="373697"/>
                              <a:pt x="2605691" y="373697"/>
                            </a:cubicBezTo>
                            <a:cubicBezTo>
                              <a:pt x="2605691" y="386154"/>
                              <a:pt x="2605691" y="398610"/>
                              <a:pt x="2605691" y="411067"/>
                            </a:cubicBezTo>
                            <a:cubicBezTo>
                              <a:pt x="2591733" y="435980"/>
                              <a:pt x="2577776" y="460893"/>
                              <a:pt x="2549860" y="485806"/>
                            </a:cubicBezTo>
                            <a:cubicBezTo>
                              <a:pt x="344535" y="2453944"/>
                              <a:pt x="344535" y="2453944"/>
                              <a:pt x="344535" y="2453944"/>
                            </a:cubicBezTo>
                            <a:cubicBezTo>
                              <a:pt x="330578" y="2478857"/>
                              <a:pt x="316620" y="2491313"/>
                              <a:pt x="288704" y="2503770"/>
                            </a:cubicBezTo>
                            <a:lnTo>
                              <a:pt x="271639" y="2515287"/>
                            </a:lnTo>
                            <a:lnTo>
                              <a:pt x="81037" y="2515287"/>
                            </a:lnTo>
                            <a:lnTo>
                              <a:pt x="49678" y="2492870"/>
                            </a:lnTo>
                            <a:cubicBezTo>
                              <a:pt x="-7898" y="2435259"/>
                              <a:pt x="-25345" y="2341834"/>
                              <a:pt x="51423" y="2267095"/>
                            </a:cubicBezTo>
                            <a:cubicBezTo>
                              <a:pt x="2591733" y="0"/>
                              <a:pt x="2591733" y="0"/>
                              <a:pt x="259173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2DA26" id="Freeform: Shape 29" o:spid="_x0000_s1026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12F3FD" wp14:editId="21272401">
              <wp:simplePos x="0" y="0"/>
              <wp:positionH relativeFrom="column">
                <wp:posOffset>-968375</wp:posOffset>
              </wp:positionH>
              <wp:positionV relativeFrom="paragraph">
                <wp:posOffset>-303530</wp:posOffset>
              </wp:positionV>
              <wp:extent cx="1678940" cy="1644650"/>
              <wp:effectExtent l="0" t="0" r="0" b="0"/>
              <wp:wrapNone/>
              <wp:docPr id="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678940" cy="1644650"/>
                      </a:xfrm>
                      <a:custGeom>
                        <a:avLst/>
                        <a:gdLst>
                          <a:gd name="T0" fmla="*/ 95230 w 194"/>
                          <a:gd name="T1" fmla="*/ 1412099 h 212"/>
                          <a:gd name="T2" fmla="*/ 1670857 w 194"/>
                          <a:gd name="T3" fmla="*/ 0 h 212"/>
                          <a:gd name="T4" fmla="*/ 1679514 w 194"/>
                          <a:gd name="T5" fmla="*/ 0 h 212"/>
                          <a:gd name="T6" fmla="*/ 1679514 w 194"/>
                          <a:gd name="T7" fmla="*/ 232763 h 212"/>
                          <a:gd name="T8" fmla="*/ 1679514 w 194"/>
                          <a:gd name="T9" fmla="*/ 256040 h 212"/>
                          <a:gd name="T10" fmla="*/ 1644885 w 194"/>
                          <a:gd name="T11" fmla="*/ 302593 h 212"/>
                          <a:gd name="T12" fmla="*/ 277033 w 194"/>
                          <a:gd name="T13" fmla="*/ 1528480 h 212"/>
                          <a:gd name="T14" fmla="*/ 242404 w 194"/>
                          <a:gd name="T15" fmla="*/ 1559515 h 212"/>
                          <a:gd name="T16" fmla="*/ 95230 w 194"/>
                          <a:gd name="T17" fmla="*/ 1412099 h 21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9C9CD" id="Freeform 8" o:spid="_x0000_s1026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CEDD6" wp14:editId="205D22C8">
              <wp:simplePos x="0" y="0"/>
              <wp:positionH relativeFrom="column">
                <wp:posOffset>-966470</wp:posOffset>
              </wp:positionH>
              <wp:positionV relativeFrom="paragraph">
                <wp:posOffset>-447675</wp:posOffset>
              </wp:positionV>
              <wp:extent cx="1991995" cy="1776095"/>
              <wp:effectExtent l="0" t="0" r="0" b="0"/>
              <wp:wrapNone/>
              <wp:docPr id="5" name="Freeform: 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991995" cy="1776095"/>
                      </a:xfrm>
                      <a:custGeom>
                        <a:avLst/>
                        <a:gdLst>
                          <a:gd name="T0" fmla="*/ 1991837 w 1991837"/>
                          <a:gd name="T1" fmla="*/ 0 h 1776225"/>
                          <a:gd name="T2" fmla="*/ 1991837 w 1991837"/>
                          <a:gd name="T3" fmla="*/ 238843 h 1776225"/>
                          <a:gd name="T4" fmla="*/ 1991837 w 1991837"/>
                          <a:gd name="T5" fmla="*/ 829191 h 1776225"/>
                          <a:gd name="T6" fmla="*/ 925407 w 1991837"/>
                          <a:gd name="T7" fmla="*/ 1776225 h 1776225"/>
                          <a:gd name="T8" fmla="*/ 0 w 1991837"/>
                          <a:gd name="T9" fmla="*/ 1776225 h 17762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991837" h="1776225">
                            <a:moveTo>
                              <a:pt x="1991837" y="0"/>
                            </a:moveTo>
                            <a:lnTo>
                              <a:pt x="1991837" y="238843"/>
                            </a:lnTo>
                            <a:lnTo>
                              <a:pt x="1991837" y="829191"/>
                            </a:lnTo>
                            <a:lnTo>
                              <a:pt x="925407" y="1776225"/>
                            </a:lnTo>
                            <a:lnTo>
                              <a:pt x="0" y="1776225"/>
                            </a:lnTo>
                            <a:lnTo>
                              <a:pt x="199183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11095" id="Freeform: Shape 30" o:spid="_x0000_s1026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    <v:path arrowok="t" o:connecttype="custom" o:connectlocs="1991995,0;1991995,238826;1991995,829130;925480,1776095;0,1776095" o:connectangles="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C05D5" wp14:editId="5848988A">
              <wp:simplePos x="0" y="0"/>
              <wp:positionH relativeFrom="column">
                <wp:posOffset>-969645</wp:posOffset>
              </wp:positionH>
              <wp:positionV relativeFrom="paragraph">
                <wp:posOffset>-447040</wp:posOffset>
              </wp:positionV>
              <wp:extent cx="1069975" cy="949960"/>
              <wp:effectExtent l="0" t="0" r="0" b="0"/>
              <wp:wrapNone/>
              <wp:docPr id="3" name="Freeform: 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069975" cy="949960"/>
                      </a:xfrm>
                      <a:custGeom>
                        <a:avLst/>
                        <a:gdLst>
                          <a:gd name="T0" fmla="*/ 1070039 w 1070039"/>
                          <a:gd name="T1" fmla="*/ 0 h 950237"/>
                          <a:gd name="T2" fmla="*/ 1070039 w 1070039"/>
                          <a:gd name="T3" fmla="*/ 950237 h 950237"/>
                          <a:gd name="T4" fmla="*/ 0 w 1070039"/>
                          <a:gd name="T5" fmla="*/ 950237 h 950237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lnTo>
                              <a:pt x="1070039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D86D7" id="Freeform: Shape 31" o:spid="_x0000_s1026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    <v:path arrowok="t" o:connecttype="custom" o:connectlocs="1069975,0;1069975,949960;0,949960" o:connectangles="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03702">
    <w:abstractNumId w:val="9"/>
  </w:num>
  <w:num w:numId="2" w16cid:durableId="1038122317">
    <w:abstractNumId w:val="7"/>
  </w:num>
  <w:num w:numId="3" w16cid:durableId="499079894">
    <w:abstractNumId w:val="6"/>
  </w:num>
  <w:num w:numId="4" w16cid:durableId="879976822">
    <w:abstractNumId w:val="5"/>
  </w:num>
  <w:num w:numId="5" w16cid:durableId="1815297922">
    <w:abstractNumId w:val="4"/>
  </w:num>
  <w:num w:numId="6" w16cid:durableId="226113557">
    <w:abstractNumId w:val="8"/>
  </w:num>
  <w:num w:numId="7" w16cid:durableId="552429128">
    <w:abstractNumId w:val="3"/>
  </w:num>
  <w:num w:numId="8" w16cid:durableId="288317437">
    <w:abstractNumId w:val="2"/>
  </w:num>
  <w:num w:numId="9" w16cid:durableId="1033925741">
    <w:abstractNumId w:val="1"/>
  </w:num>
  <w:num w:numId="10" w16cid:durableId="385959778">
    <w:abstractNumId w:val="0"/>
  </w:num>
  <w:num w:numId="11" w16cid:durableId="1416852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C6"/>
    <w:rsid w:val="000115CE"/>
    <w:rsid w:val="0001168F"/>
    <w:rsid w:val="00077F18"/>
    <w:rsid w:val="000828F4"/>
    <w:rsid w:val="000947D1"/>
    <w:rsid w:val="000A6CD4"/>
    <w:rsid w:val="000B0BD4"/>
    <w:rsid w:val="000B475C"/>
    <w:rsid w:val="000B70CA"/>
    <w:rsid w:val="000E65A3"/>
    <w:rsid w:val="000F4916"/>
    <w:rsid w:val="000F51EC"/>
    <w:rsid w:val="000F7122"/>
    <w:rsid w:val="00103CD6"/>
    <w:rsid w:val="00146806"/>
    <w:rsid w:val="00192FE5"/>
    <w:rsid w:val="00197300"/>
    <w:rsid w:val="001B4EEF"/>
    <w:rsid w:val="001B689C"/>
    <w:rsid w:val="00200635"/>
    <w:rsid w:val="00204E37"/>
    <w:rsid w:val="00231C43"/>
    <w:rsid w:val="002357D2"/>
    <w:rsid w:val="00252375"/>
    <w:rsid w:val="00254E0D"/>
    <w:rsid w:val="00351030"/>
    <w:rsid w:val="00374F35"/>
    <w:rsid w:val="0038000D"/>
    <w:rsid w:val="00385ACF"/>
    <w:rsid w:val="003D74B9"/>
    <w:rsid w:val="00477474"/>
    <w:rsid w:val="00480B7F"/>
    <w:rsid w:val="004A1893"/>
    <w:rsid w:val="004C4A44"/>
    <w:rsid w:val="004D79AB"/>
    <w:rsid w:val="005024A1"/>
    <w:rsid w:val="005125BB"/>
    <w:rsid w:val="005264AB"/>
    <w:rsid w:val="00534B54"/>
    <w:rsid w:val="00537F9C"/>
    <w:rsid w:val="00541477"/>
    <w:rsid w:val="00556D15"/>
    <w:rsid w:val="00572222"/>
    <w:rsid w:val="005A63D5"/>
    <w:rsid w:val="005D3DA6"/>
    <w:rsid w:val="006B268D"/>
    <w:rsid w:val="006C1E36"/>
    <w:rsid w:val="006D5E14"/>
    <w:rsid w:val="006E2BE2"/>
    <w:rsid w:val="00702880"/>
    <w:rsid w:val="00704505"/>
    <w:rsid w:val="00733CC9"/>
    <w:rsid w:val="00744EA9"/>
    <w:rsid w:val="00752FC4"/>
    <w:rsid w:val="00757E9C"/>
    <w:rsid w:val="00781309"/>
    <w:rsid w:val="00793599"/>
    <w:rsid w:val="0079697F"/>
    <w:rsid w:val="007B4C91"/>
    <w:rsid w:val="007D70F7"/>
    <w:rsid w:val="007E51EF"/>
    <w:rsid w:val="0083026C"/>
    <w:rsid w:val="00830C5F"/>
    <w:rsid w:val="008311DF"/>
    <w:rsid w:val="00834A33"/>
    <w:rsid w:val="00867213"/>
    <w:rsid w:val="00896EE1"/>
    <w:rsid w:val="008C1482"/>
    <w:rsid w:val="008C2A5B"/>
    <w:rsid w:val="008D0AA7"/>
    <w:rsid w:val="00912A0A"/>
    <w:rsid w:val="009468D3"/>
    <w:rsid w:val="009844A7"/>
    <w:rsid w:val="00996EFE"/>
    <w:rsid w:val="009F4CB2"/>
    <w:rsid w:val="00A11F8C"/>
    <w:rsid w:val="00A17117"/>
    <w:rsid w:val="00A737A6"/>
    <w:rsid w:val="00A763AE"/>
    <w:rsid w:val="00A821E9"/>
    <w:rsid w:val="00AF249A"/>
    <w:rsid w:val="00AF472B"/>
    <w:rsid w:val="00B029FD"/>
    <w:rsid w:val="00B63133"/>
    <w:rsid w:val="00B94657"/>
    <w:rsid w:val="00BA552E"/>
    <w:rsid w:val="00BC0F0A"/>
    <w:rsid w:val="00BD210D"/>
    <w:rsid w:val="00C11980"/>
    <w:rsid w:val="00C40B3F"/>
    <w:rsid w:val="00C50202"/>
    <w:rsid w:val="00C522D9"/>
    <w:rsid w:val="00C92582"/>
    <w:rsid w:val="00CB0809"/>
    <w:rsid w:val="00CB6464"/>
    <w:rsid w:val="00CD264D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45D15"/>
    <w:rsid w:val="00D51D80"/>
    <w:rsid w:val="00D544E2"/>
    <w:rsid w:val="00DC04C8"/>
    <w:rsid w:val="00DC7840"/>
    <w:rsid w:val="00DD49D5"/>
    <w:rsid w:val="00DE5274"/>
    <w:rsid w:val="00E00491"/>
    <w:rsid w:val="00E2031A"/>
    <w:rsid w:val="00E30D20"/>
    <w:rsid w:val="00E37173"/>
    <w:rsid w:val="00E55670"/>
    <w:rsid w:val="00E6693F"/>
    <w:rsid w:val="00EB5A74"/>
    <w:rsid w:val="00EB64EC"/>
    <w:rsid w:val="00EC44CF"/>
    <w:rsid w:val="00EC6723"/>
    <w:rsid w:val="00EE5B23"/>
    <w:rsid w:val="00F70C34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6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55B92-A98D-49BE-B921-2D2D8ABC7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9d0-a5ec-4f3a-afb4-53382bdd564f"/>
    <ds:schemaRef ds:uri="36499341-689a-43e2-864c-0aa5b083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4b13e9d0-a5ec-4f3a-afb4-53382bdd564f"/>
  </ds:schemaRefs>
</ds:datastoreItem>
</file>

<file path=customXml/itemProps3.xml><?xml version="1.0" encoding="utf-8"?>
<ds:datastoreItem xmlns:ds="http://schemas.openxmlformats.org/officeDocument/2006/customXml" ds:itemID="{D395F948-265C-4A1C-B6FA-50BD5904FC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2022-11-23T10:23:00Z</dcterms:created>
  <dcterms:modified xsi:type="dcterms:W3CDTF">2022-11-23T10:23:00Z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