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Pr="007F5CFC" w:rsidRDefault="00224A56" w:rsidP="00B35B82">
                  <w:pPr>
                    <w:rPr>
                      <w:b/>
                      <w:color w:val="A6A6A6" w:themeColor="background1" w:themeShade="A6"/>
                    </w:rPr>
                  </w:pPr>
                  <w:bookmarkStart w:id="0" w:name="_GoBack"/>
                  <w:bookmarkEnd w:id="0"/>
                  <w:r w:rsidRPr="007F5CFC">
                    <w:rPr>
                      <w:b/>
                      <w:color w:val="A6A6A6" w:themeColor="background1" w:themeShade="A6"/>
                    </w:rPr>
                    <w:t>Pupil</w:t>
                  </w:r>
                  <w:r w:rsidR="001E6AA9" w:rsidRPr="007F5CFC">
                    <w:rPr>
                      <w:b/>
                      <w:color w:val="A6A6A6" w:themeColor="background1" w:themeShade="A6"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Pr="007F5CFC" w:rsidRDefault="00224A56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7F5CFC">
                    <w:rPr>
                      <w:b/>
                      <w:color w:val="A6A6A6" w:themeColor="background1" w:themeShade="A6"/>
                    </w:rPr>
                    <w:t>School</w:t>
                  </w:r>
                  <w:r w:rsidR="001E6AA9" w:rsidRPr="007F5CFC">
                    <w:rPr>
                      <w:b/>
                      <w:color w:val="A6A6A6" w:themeColor="background1" w:themeShade="A6"/>
                    </w:rPr>
                    <w:t>: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976144" w:rsidRPr="007A2461" w:rsidRDefault="00976144" w:rsidP="00976144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C0244" w:rsidRDefault="00976144" w:rsidP="009761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</w:t>
                  </w:r>
                  <w:r>
                    <w:rPr>
                      <w:i/>
                      <w:sz w:val="16"/>
                    </w:rPr>
                    <w:t xml:space="preserve">nt of/need for routines </w:t>
                  </w:r>
                  <w:r w:rsidRPr="002275FB">
                    <w:rPr>
                      <w:i/>
                      <w:sz w:val="16"/>
                    </w:rPr>
                    <w:t>and consistent strategies</w:t>
                  </w:r>
                </w:p>
                <w:p w:rsidR="002275FB" w:rsidRPr="002C0244" w:rsidRDefault="002275FB" w:rsidP="00B35B82">
                  <w:pPr>
                    <w:rPr>
                      <w:b/>
                    </w:rPr>
                  </w:pP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976144" w:rsidRDefault="00976144" w:rsidP="00976144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976144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Emotional and 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Pr="003A23AB" w:rsidRDefault="002275FB" w:rsidP="00B35B82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E06FD8">
              <w:rPr>
                <w:b/>
                <w:color w:val="A6A6A6" w:themeColor="background1" w:themeShade="A6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72" w:rsidRDefault="00855672">
      <w:pPr>
        <w:spacing w:after="0" w:line="240" w:lineRule="auto"/>
      </w:pPr>
      <w:r>
        <w:separator/>
      </w:r>
    </w:p>
    <w:p w:rsidR="00855672" w:rsidRDefault="00855672"/>
  </w:endnote>
  <w:endnote w:type="continuationSeparator" w:id="0">
    <w:p w:rsidR="00855672" w:rsidRDefault="00855672">
      <w:pPr>
        <w:spacing w:after="0" w:line="240" w:lineRule="auto"/>
      </w:pPr>
      <w:r>
        <w:continuationSeparator/>
      </w:r>
    </w:p>
    <w:p w:rsidR="00855672" w:rsidRDefault="0085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72" w:rsidRDefault="00855672">
      <w:pPr>
        <w:spacing w:after="0" w:line="240" w:lineRule="auto"/>
      </w:pPr>
      <w:r>
        <w:separator/>
      </w:r>
    </w:p>
    <w:p w:rsidR="00855672" w:rsidRDefault="00855672"/>
  </w:footnote>
  <w:footnote w:type="continuationSeparator" w:id="0">
    <w:p w:rsidR="00855672" w:rsidRDefault="00855672">
      <w:pPr>
        <w:spacing w:after="0" w:line="240" w:lineRule="auto"/>
      </w:pPr>
      <w:r>
        <w:continuationSeparator/>
      </w:r>
    </w:p>
    <w:p w:rsidR="00855672" w:rsidRDefault="008556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E06FD8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Pathways </w:t>
                          </w:r>
                          <w:r w:rsidR="00B35B82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Team</w:t>
                          </w:r>
                        </w:p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" fillcolor="white [3201]" strokecolor="#bfbfbf [2412]" strokeweight="2pt">
              <v:path arrowok="t"/>
              <v:textbox>
                <w:txbxContent>
                  <w:p w:rsidR="00B35B82" w:rsidRPr="00430AD0" w:rsidRDefault="00E06FD8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 xml:space="preserve">Pathways </w:t>
                    </w:r>
                    <w:bookmarkStart w:id="1" w:name="_GoBack"/>
                    <w:bookmarkEnd w:id="1"/>
                    <w:r w:rsidR="00B35B82" w:rsidRPr="00430AD0">
                      <w:rPr>
                        <w:b/>
                        <w:color w:val="000000" w:themeColor="text1"/>
                        <w:sz w:val="28"/>
                      </w:rPr>
                      <w:t>Team</w:t>
                    </w:r>
                  </w:p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2094F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D8" w:rsidRDefault="00E06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06C16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6E5EEB"/>
    <w:rsid w:val="00705863"/>
    <w:rsid w:val="00744EA9"/>
    <w:rsid w:val="00752FC4"/>
    <w:rsid w:val="00757E9C"/>
    <w:rsid w:val="00793997"/>
    <w:rsid w:val="007A2461"/>
    <w:rsid w:val="007B4C91"/>
    <w:rsid w:val="007C4D57"/>
    <w:rsid w:val="007D70F7"/>
    <w:rsid w:val="007D7D09"/>
    <w:rsid w:val="007F5CFC"/>
    <w:rsid w:val="00830C5F"/>
    <w:rsid w:val="00834A33"/>
    <w:rsid w:val="00855672"/>
    <w:rsid w:val="00896EE1"/>
    <w:rsid w:val="008B2FDA"/>
    <w:rsid w:val="008C1482"/>
    <w:rsid w:val="008C2A5B"/>
    <w:rsid w:val="008D0AA7"/>
    <w:rsid w:val="008D4A0E"/>
    <w:rsid w:val="00912A0A"/>
    <w:rsid w:val="009468D3"/>
    <w:rsid w:val="00976144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BD157A"/>
    <w:rsid w:val="00BF1C10"/>
    <w:rsid w:val="00C11980"/>
    <w:rsid w:val="00C40B3F"/>
    <w:rsid w:val="00CB0809"/>
    <w:rsid w:val="00CF4773"/>
    <w:rsid w:val="00D04123"/>
    <w:rsid w:val="00D06525"/>
    <w:rsid w:val="00D13306"/>
    <w:rsid w:val="00D149F1"/>
    <w:rsid w:val="00D177AB"/>
    <w:rsid w:val="00D36106"/>
    <w:rsid w:val="00D544E2"/>
    <w:rsid w:val="00DC04C8"/>
    <w:rsid w:val="00DC7840"/>
    <w:rsid w:val="00DD49D5"/>
    <w:rsid w:val="00E06FD8"/>
    <w:rsid w:val="00E30D20"/>
    <w:rsid w:val="00E348B1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254727D-123E-434F-8F52-C116071C468E}"/>
</file>

<file path=customXml/itemProps4.xml><?xml version="1.0" encoding="utf-8"?>
<ds:datastoreItem xmlns:ds="http://schemas.openxmlformats.org/officeDocument/2006/customXml" ds:itemID="{D65667C9-AEB0-4375-ABD8-ABA30B2F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2022-01-26T07:48:00Z</dcterms:created>
  <dcterms:modified xsi:type="dcterms:W3CDTF">2022-01-26T07:48:00Z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