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28210A" w:rsidP="00996EFE">
      <w:r>
        <w:rPr>
          <w:noProof/>
          <w:lang w:val="en-GB" w:eastAsia="en-GB"/>
        </w:rPr>
        <w:drawing>
          <wp:anchor distT="0" distB="0" distL="114300" distR="114300" simplePos="0" relativeHeight="251662336" behindDoc="0" locked="0" layoutInCell="1" allowOverlap="1" wp14:anchorId="3AA4BC1E" wp14:editId="5CD1A808">
            <wp:simplePos x="0" y="0"/>
            <wp:positionH relativeFrom="margin">
              <wp:align>center</wp:align>
            </wp:positionH>
            <wp:positionV relativeFrom="paragraph">
              <wp:posOffset>190500</wp:posOffset>
            </wp:positionV>
            <wp:extent cx="3635375" cy="815975"/>
            <wp:effectExtent l="0" t="0" r="3175" b="3175"/>
            <wp:wrapThrough wrapText="bothSides">
              <wp:wrapPolygon edited="0">
                <wp:start x="0" y="0"/>
                <wp:lineTo x="0" y="21180"/>
                <wp:lineTo x="21506" y="21180"/>
                <wp:lineTo x="2150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5375" cy="815975"/>
                    </a:xfrm>
                    <a:prstGeom prst="rect">
                      <a:avLst/>
                    </a:prstGeom>
                    <a:noFill/>
                  </pic:spPr>
                </pic:pic>
              </a:graphicData>
            </a:graphic>
          </wp:anchor>
        </w:drawing>
      </w:r>
      <w:r w:rsidRPr="00781309">
        <w:rPr>
          <w:noProof/>
          <w:lang w:val="en-GB" w:eastAsia="en-GB"/>
        </w:rPr>
        <w:drawing>
          <wp:anchor distT="0" distB="0" distL="114300" distR="114300" simplePos="0" relativeHeight="251659264" behindDoc="0" locked="0" layoutInCell="1" allowOverlap="1" wp14:anchorId="20BCD833" wp14:editId="07BECFDB">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0879" cy="899652"/>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1993"/>
        <w:gridCol w:w="1379"/>
        <w:gridCol w:w="804"/>
        <w:gridCol w:w="357"/>
        <w:gridCol w:w="32"/>
        <w:gridCol w:w="391"/>
        <w:gridCol w:w="65"/>
        <w:gridCol w:w="133"/>
        <w:gridCol w:w="789"/>
        <w:gridCol w:w="799"/>
        <w:gridCol w:w="300"/>
        <w:gridCol w:w="469"/>
        <w:gridCol w:w="818"/>
        <w:gridCol w:w="1021"/>
      </w:tblGrid>
      <w:tr w:rsidR="00781309" w:rsidTr="008F04A1">
        <w:tc>
          <w:tcPr>
            <w:tcW w:w="199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357" w:type="dxa"/>
            <w:gridSpan w:val="13"/>
          </w:tcPr>
          <w:p w:rsidR="00146806" w:rsidRDefault="00146806" w:rsidP="00146806"/>
        </w:tc>
      </w:tr>
      <w:tr w:rsidR="00781309" w:rsidTr="007D738A">
        <w:tc>
          <w:tcPr>
            <w:tcW w:w="1993" w:type="dxa"/>
          </w:tcPr>
          <w:p w:rsidR="00781309" w:rsidRDefault="00781309" w:rsidP="00146806">
            <w:r>
              <w:t>Pupil Forename (s)</w:t>
            </w:r>
          </w:p>
        </w:tc>
        <w:tc>
          <w:tcPr>
            <w:tcW w:w="3950" w:type="dxa"/>
            <w:gridSpan w:val="8"/>
          </w:tcPr>
          <w:p w:rsidR="00781309" w:rsidRDefault="00781309" w:rsidP="00146806"/>
        </w:tc>
        <w:tc>
          <w:tcPr>
            <w:tcW w:w="1099" w:type="dxa"/>
            <w:gridSpan w:val="2"/>
          </w:tcPr>
          <w:p w:rsidR="00781309" w:rsidRDefault="00781309" w:rsidP="00146806">
            <w:r>
              <w:t>Sex</w:t>
            </w:r>
          </w:p>
        </w:tc>
        <w:tc>
          <w:tcPr>
            <w:tcW w:w="2308" w:type="dxa"/>
            <w:gridSpan w:val="3"/>
          </w:tcPr>
          <w:p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7D738A">
        <w:tc>
          <w:tcPr>
            <w:tcW w:w="1993" w:type="dxa"/>
            <w:tcBorders>
              <w:bottom w:val="single" w:sz="18" w:space="0" w:color="auto"/>
            </w:tcBorders>
          </w:tcPr>
          <w:p w:rsidR="00781309" w:rsidRDefault="00A737A6" w:rsidP="00146806">
            <w:r>
              <w:t xml:space="preserve"> </w:t>
            </w:r>
            <w:r w:rsidR="00781309">
              <w:t>Date of Birth</w:t>
            </w:r>
          </w:p>
        </w:tc>
        <w:tc>
          <w:tcPr>
            <w:tcW w:w="2183" w:type="dxa"/>
            <w:gridSpan w:val="2"/>
            <w:tcBorders>
              <w:bottom w:val="single" w:sz="18" w:space="0" w:color="auto"/>
            </w:tcBorders>
          </w:tcPr>
          <w:p w:rsidR="00781309" w:rsidRDefault="00781309" w:rsidP="00146806"/>
        </w:tc>
        <w:tc>
          <w:tcPr>
            <w:tcW w:w="978" w:type="dxa"/>
            <w:gridSpan w:val="5"/>
            <w:tcBorders>
              <w:bottom w:val="single" w:sz="18" w:space="0" w:color="auto"/>
            </w:tcBorders>
          </w:tcPr>
          <w:p w:rsidR="00781309" w:rsidRDefault="00781309" w:rsidP="00146806">
            <w:r>
              <w:t>NC Year</w:t>
            </w:r>
          </w:p>
        </w:tc>
        <w:tc>
          <w:tcPr>
            <w:tcW w:w="789" w:type="dxa"/>
            <w:tcBorders>
              <w:bottom w:val="single" w:sz="18" w:space="0" w:color="auto"/>
            </w:tcBorders>
          </w:tcPr>
          <w:p w:rsidR="00781309" w:rsidRDefault="00781309" w:rsidP="00146806"/>
        </w:tc>
        <w:tc>
          <w:tcPr>
            <w:tcW w:w="1099" w:type="dxa"/>
            <w:gridSpan w:val="2"/>
            <w:tcBorders>
              <w:bottom w:val="single" w:sz="18" w:space="0" w:color="auto"/>
            </w:tcBorders>
          </w:tcPr>
          <w:p w:rsidR="00781309" w:rsidRDefault="00781309" w:rsidP="00146806">
            <w:r>
              <w:t>Pupil UPN</w:t>
            </w:r>
          </w:p>
        </w:tc>
        <w:tc>
          <w:tcPr>
            <w:tcW w:w="2308" w:type="dxa"/>
            <w:gridSpan w:val="3"/>
            <w:tcBorders>
              <w:bottom w:val="single" w:sz="18" w:space="0" w:color="auto"/>
            </w:tcBorders>
          </w:tcPr>
          <w:p w:rsidR="00781309" w:rsidRDefault="00781309" w:rsidP="00146806"/>
        </w:tc>
      </w:tr>
      <w:tr w:rsidR="00252375" w:rsidTr="007D738A">
        <w:tc>
          <w:tcPr>
            <w:tcW w:w="1993" w:type="dxa"/>
            <w:tcBorders>
              <w:top w:val="single" w:sz="18" w:space="0" w:color="auto"/>
            </w:tcBorders>
          </w:tcPr>
          <w:p w:rsidR="00252375" w:rsidRDefault="00252375" w:rsidP="00146806">
            <w:r>
              <w:t>Parent(s)/</w:t>
            </w:r>
            <w:proofErr w:type="spellStart"/>
            <w:r>
              <w:t>Carer</w:t>
            </w:r>
            <w:proofErr w:type="spellEnd"/>
            <w:r>
              <w:t>(s)</w:t>
            </w:r>
          </w:p>
        </w:tc>
        <w:tc>
          <w:tcPr>
            <w:tcW w:w="7357" w:type="dxa"/>
            <w:gridSpan w:val="13"/>
            <w:tcBorders>
              <w:top w:val="single" w:sz="18" w:space="0" w:color="auto"/>
            </w:tcBorders>
          </w:tcPr>
          <w:p w:rsidR="00252375" w:rsidRDefault="00252375" w:rsidP="00146806"/>
        </w:tc>
      </w:tr>
      <w:tr w:rsidR="000B475C" w:rsidTr="007D738A">
        <w:tc>
          <w:tcPr>
            <w:tcW w:w="1993" w:type="dxa"/>
          </w:tcPr>
          <w:p w:rsidR="000B475C" w:rsidRDefault="000B475C" w:rsidP="00146806">
            <w:r>
              <w:t>Address</w:t>
            </w:r>
          </w:p>
        </w:tc>
        <w:tc>
          <w:tcPr>
            <w:tcW w:w="7357" w:type="dxa"/>
            <w:gridSpan w:val="13"/>
          </w:tcPr>
          <w:p w:rsidR="000B475C" w:rsidRDefault="000B475C" w:rsidP="00146806"/>
        </w:tc>
      </w:tr>
      <w:tr w:rsidR="000B475C" w:rsidTr="007D738A">
        <w:tc>
          <w:tcPr>
            <w:tcW w:w="1993" w:type="dxa"/>
          </w:tcPr>
          <w:p w:rsidR="000B475C" w:rsidRDefault="000B475C" w:rsidP="00146806">
            <w:r>
              <w:t>Telephone</w:t>
            </w:r>
          </w:p>
        </w:tc>
        <w:tc>
          <w:tcPr>
            <w:tcW w:w="7357" w:type="dxa"/>
            <w:gridSpan w:val="13"/>
          </w:tcPr>
          <w:p w:rsidR="000B475C" w:rsidRDefault="000B475C" w:rsidP="00146806"/>
        </w:tc>
      </w:tr>
      <w:tr w:rsidR="00871CDF" w:rsidTr="007D738A">
        <w:tc>
          <w:tcPr>
            <w:tcW w:w="1993" w:type="dxa"/>
          </w:tcPr>
          <w:p w:rsidR="00871CDF" w:rsidRDefault="00871CDF" w:rsidP="00146806">
            <w:r>
              <w:t>Email:</w:t>
            </w:r>
          </w:p>
        </w:tc>
        <w:tc>
          <w:tcPr>
            <w:tcW w:w="7357" w:type="dxa"/>
            <w:gridSpan w:val="13"/>
          </w:tcPr>
          <w:p w:rsidR="00871CDF" w:rsidRDefault="00871CDF" w:rsidP="00146806"/>
        </w:tc>
      </w:tr>
      <w:tr w:rsidR="000B475C" w:rsidTr="007D738A">
        <w:tc>
          <w:tcPr>
            <w:tcW w:w="9350"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7D738A">
        <w:tc>
          <w:tcPr>
            <w:tcW w:w="1993" w:type="dxa"/>
          </w:tcPr>
          <w:p w:rsidR="000B475C" w:rsidRDefault="000B475C" w:rsidP="008636E6">
            <w:r>
              <w:t>Parent(s)/</w:t>
            </w:r>
            <w:proofErr w:type="spellStart"/>
            <w:r>
              <w:t>Carer</w:t>
            </w:r>
            <w:proofErr w:type="spellEnd"/>
            <w:r>
              <w:t>(s)</w:t>
            </w:r>
          </w:p>
        </w:tc>
        <w:tc>
          <w:tcPr>
            <w:tcW w:w="7357" w:type="dxa"/>
            <w:gridSpan w:val="13"/>
          </w:tcPr>
          <w:p w:rsidR="000B475C" w:rsidRDefault="000B475C" w:rsidP="008636E6"/>
        </w:tc>
      </w:tr>
      <w:tr w:rsidR="000B475C" w:rsidTr="007D738A">
        <w:tc>
          <w:tcPr>
            <w:tcW w:w="1993" w:type="dxa"/>
          </w:tcPr>
          <w:p w:rsidR="000B475C" w:rsidRDefault="000B475C" w:rsidP="008636E6">
            <w:r>
              <w:t>Address</w:t>
            </w:r>
          </w:p>
        </w:tc>
        <w:tc>
          <w:tcPr>
            <w:tcW w:w="7357" w:type="dxa"/>
            <w:gridSpan w:val="13"/>
          </w:tcPr>
          <w:p w:rsidR="000B475C" w:rsidRDefault="000B475C" w:rsidP="008636E6"/>
        </w:tc>
      </w:tr>
      <w:tr w:rsidR="000B475C" w:rsidTr="007D738A">
        <w:tc>
          <w:tcPr>
            <w:tcW w:w="1993" w:type="dxa"/>
            <w:tcBorders>
              <w:bottom w:val="single" w:sz="18" w:space="0" w:color="auto"/>
            </w:tcBorders>
          </w:tcPr>
          <w:p w:rsidR="000B475C" w:rsidRDefault="000B475C" w:rsidP="008636E6">
            <w:r>
              <w:t>Telephone</w:t>
            </w:r>
          </w:p>
        </w:tc>
        <w:tc>
          <w:tcPr>
            <w:tcW w:w="7357" w:type="dxa"/>
            <w:gridSpan w:val="13"/>
            <w:tcBorders>
              <w:bottom w:val="single" w:sz="18" w:space="0" w:color="auto"/>
            </w:tcBorders>
          </w:tcPr>
          <w:p w:rsidR="000B475C" w:rsidRDefault="000B475C" w:rsidP="008636E6"/>
        </w:tc>
      </w:tr>
      <w:tr w:rsidR="000B475C" w:rsidTr="007D738A">
        <w:tc>
          <w:tcPr>
            <w:tcW w:w="1993" w:type="dxa"/>
            <w:tcBorders>
              <w:bottom w:val="single" w:sz="18" w:space="0" w:color="auto"/>
            </w:tcBorders>
          </w:tcPr>
          <w:p w:rsidR="000B475C" w:rsidRDefault="000B475C" w:rsidP="008636E6">
            <w:r>
              <w:t>Who has parental responsibility?</w:t>
            </w:r>
          </w:p>
        </w:tc>
        <w:tc>
          <w:tcPr>
            <w:tcW w:w="2963" w:type="dxa"/>
            <w:gridSpan w:val="5"/>
            <w:tcBorders>
              <w:bottom w:val="single" w:sz="18" w:space="0" w:color="auto"/>
            </w:tcBorders>
          </w:tcPr>
          <w:p w:rsidR="000B475C" w:rsidRDefault="000B475C" w:rsidP="008636E6"/>
        </w:tc>
        <w:tc>
          <w:tcPr>
            <w:tcW w:w="2555" w:type="dxa"/>
            <w:gridSpan w:val="6"/>
            <w:tcBorders>
              <w:bottom w:val="single" w:sz="18" w:space="0" w:color="auto"/>
            </w:tcBorders>
          </w:tcPr>
          <w:p w:rsidR="000B475C" w:rsidRDefault="000B475C" w:rsidP="008636E6">
            <w:r>
              <w:t>Is pupil in LAC system</w:t>
            </w:r>
          </w:p>
        </w:tc>
        <w:tc>
          <w:tcPr>
            <w:tcW w:w="1839"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7D738A">
        <w:tc>
          <w:tcPr>
            <w:tcW w:w="1993" w:type="dxa"/>
            <w:tcBorders>
              <w:top w:val="single" w:sz="18" w:space="0" w:color="auto"/>
              <w:bottom w:val="single" w:sz="2" w:space="0" w:color="auto"/>
            </w:tcBorders>
          </w:tcPr>
          <w:p w:rsidR="000B475C" w:rsidRDefault="000B475C" w:rsidP="008636E6">
            <w:r>
              <w:t>School</w:t>
            </w:r>
          </w:p>
        </w:tc>
        <w:tc>
          <w:tcPr>
            <w:tcW w:w="7357" w:type="dxa"/>
            <w:gridSpan w:val="13"/>
            <w:tcBorders>
              <w:top w:val="single" w:sz="18"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r>
              <w:t>School Postcode</w:t>
            </w:r>
          </w:p>
        </w:tc>
        <w:tc>
          <w:tcPr>
            <w:tcW w:w="1379" w:type="dxa"/>
            <w:tcBorders>
              <w:top w:val="single" w:sz="2" w:space="0" w:color="auto"/>
              <w:bottom w:val="single" w:sz="2" w:space="0" w:color="auto"/>
            </w:tcBorders>
          </w:tcPr>
          <w:p w:rsidR="000B475C" w:rsidRDefault="000B475C" w:rsidP="008636E6"/>
          <w:p w:rsidR="000B475C" w:rsidRDefault="000B475C" w:rsidP="008636E6"/>
        </w:tc>
        <w:tc>
          <w:tcPr>
            <w:tcW w:w="1649" w:type="dxa"/>
            <w:gridSpan w:val="5"/>
            <w:tcBorders>
              <w:top w:val="single" w:sz="2" w:space="0" w:color="auto"/>
              <w:bottom w:val="single" w:sz="2" w:space="0" w:color="auto"/>
            </w:tcBorders>
          </w:tcPr>
          <w:p w:rsidR="000B475C" w:rsidRDefault="000B475C" w:rsidP="008636E6">
            <w:r>
              <w:t>School Telephone</w:t>
            </w:r>
          </w:p>
        </w:tc>
        <w:tc>
          <w:tcPr>
            <w:tcW w:w="1721" w:type="dxa"/>
            <w:gridSpan w:val="3"/>
            <w:tcBorders>
              <w:top w:val="single" w:sz="2" w:space="0" w:color="auto"/>
              <w:bottom w:val="single" w:sz="2" w:space="0" w:color="auto"/>
            </w:tcBorders>
          </w:tcPr>
          <w:p w:rsidR="000B475C" w:rsidRDefault="000B475C" w:rsidP="008636E6"/>
        </w:tc>
        <w:tc>
          <w:tcPr>
            <w:tcW w:w="1587" w:type="dxa"/>
            <w:gridSpan w:val="3"/>
            <w:tcBorders>
              <w:top w:val="single" w:sz="2" w:space="0" w:color="auto"/>
              <w:bottom w:val="single" w:sz="2" w:space="0" w:color="auto"/>
            </w:tcBorders>
          </w:tcPr>
          <w:p w:rsidR="000B475C" w:rsidRDefault="000B475C" w:rsidP="008636E6">
            <w:r>
              <w:t>Attendance in Previous Term (%)</w:t>
            </w:r>
          </w:p>
        </w:tc>
        <w:tc>
          <w:tcPr>
            <w:tcW w:w="1021" w:type="dxa"/>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357" w:type="dxa"/>
            <w:gridSpan w:val="13"/>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18" w:space="0" w:color="auto"/>
            </w:tcBorders>
          </w:tcPr>
          <w:p w:rsidR="000B475C" w:rsidRDefault="000B475C" w:rsidP="008636E6">
            <w:proofErr w:type="spellStart"/>
            <w:r>
              <w:t>SENCo</w:t>
            </w:r>
            <w:proofErr w:type="spellEnd"/>
          </w:p>
        </w:tc>
        <w:tc>
          <w:tcPr>
            <w:tcW w:w="2540" w:type="dxa"/>
            <w:gridSpan w:val="3"/>
            <w:tcBorders>
              <w:top w:val="single" w:sz="2" w:space="0" w:color="auto"/>
              <w:bottom w:val="single" w:sz="18" w:space="0" w:color="auto"/>
            </w:tcBorders>
          </w:tcPr>
          <w:p w:rsidR="000B475C" w:rsidRDefault="000B475C" w:rsidP="008636E6"/>
        </w:tc>
        <w:tc>
          <w:tcPr>
            <w:tcW w:w="2509" w:type="dxa"/>
            <w:gridSpan w:val="7"/>
            <w:tcBorders>
              <w:top w:val="single" w:sz="2" w:space="0" w:color="auto"/>
              <w:bottom w:val="single" w:sz="18" w:space="0" w:color="auto"/>
            </w:tcBorders>
          </w:tcPr>
          <w:p w:rsidR="000B475C" w:rsidRDefault="000B475C" w:rsidP="008636E6">
            <w:r>
              <w:t>Class Teacher/Form Tutor</w:t>
            </w:r>
          </w:p>
        </w:tc>
        <w:tc>
          <w:tcPr>
            <w:tcW w:w="2308" w:type="dxa"/>
            <w:gridSpan w:val="3"/>
            <w:tcBorders>
              <w:top w:val="single" w:sz="2" w:space="0" w:color="auto"/>
              <w:bottom w:val="single" w:sz="18" w:space="0" w:color="auto"/>
            </w:tcBorders>
          </w:tcPr>
          <w:p w:rsidR="000B475C" w:rsidRDefault="000B475C" w:rsidP="008636E6"/>
        </w:tc>
      </w:tr>
      <w:tr w:rsidR="008F04A1" w:rsidTr="007D738A">
        <w:tc>
          <w:tcPr>
            <w:tcW w:w="1993" w:type="dxa"/>
            <w:tcBorders>
              <w:top w:val="single" w:sz="2" w:space="0" w:color="auto"/>
              <w:bottom w:val="single" w:sz="18" w:space="0" w:color="auto"/>
            </w:tcBorders>
          </w:tcPr>
          <w:p w:rsidR="008F04A1" w:rsidRDefault="008F04A1" w:rsidP="008636E6">
            <w:r>
              <w:t>Previous school(s) attended:</w:t>
            </w:r>
          </w:p>
        </w:tc>
        <w:tc>
          <w:tcPr>
            <w:tcW w:w="7357" w:type="dxa"/>
            <w:gridSpan w:val="13"/>
            <w:tcBorders>
              <w:top w:val="single" w:sz="2" w:space="0" w:color="auto"/>
              <w:bottom w:val="single" w:sz="18" w:space="0" w:color="auto"/>
            </w:tcBorders>
          </w:tcPr>
          <w:p w:rsidR="008F04A1" w:rsidRDefault="008F04A1" w:rsidP="008636E6"/>
        </w:tc>
      </w:tr>
      <w:tr w:rsidR="006E2BE2" w:rsidTr="008F04A1">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B84AB0" w:rsidRDefault="00B84AB0" w:rsidP="008636E6"/>
          <w:p w:rsidR="008F04A1" w:rsidRDefault="008F04A1" w:rsidP="008636E6"/>
          <w:p w:rsidR="00D3159D" w:rsidRDefault="00D3159D" w:rsidP="008636E6"/>
          <w:p w:rsidR="006E2BE2" w:rsidRDefault="006E2BE2" w:rsidP="008636E6"/>
        </w:tc>
      </w:tr>
      <w:tr w:rsidR="00D3159D" w:rsidTr="008F04A1">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lastRenderedPageBreak/>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Pr="006E2BE2" w:rsidRDefault="00D3159D" w:rsidP="00D3159D">
            <w:pPr>
              <w:rPr>
                <w:b/>
              </w:rPr>
            </w:pPr>
            <w:r w:rsidRPr="00A737A6">
              <w:rPr>
                <w:sz w:val="32"/>
              </w:rPr>
              <w:t>□</w:t>
            </w:r>
            <w:r>
              <w:rPr>
                <w:sz w:val="32"/>
              </w:rPr>
              <w:t xml:space="preserve"> </w:t>
            </w:r>
            <w:r w:rsidRPr="00D3159D">
              <w:rPr>
                <w:rFonts w:cstheme="minorHAnsi"/>
              </w:rPr>
              <w:t>Other (p</w:t>
            </w:r>
            <w:r>
              <w:rPr>
                <w:rFonts w:cstheme="minorHAnsi"/>
              </w:rPr>
              <w:t>lease specify):</w:t>
            </w:r>
          </w:p>
        </w:tc>
      </w:tr>
      <w:tr w:rsidR="00B84AB0" w:rsidTr="008F04A1">
        <w:tc>
          <w:tcPr>
            <w:tcW w:w="9350" w:type="dxa"/>
            <w:gridSpan w:val="14"/>
            <w:tcBorders>
              <w:top w:val="single" w:sz="2" w:space="0" w:color="auto"/>
              <w:bottom w:val="single" w:sz="2" w:space="0" w:color="auto"/>
            </w:tcBorders>
          </w:tcPr>
          <w:p w:rsidR="00B84AB0" w:rsidRDefault="00B84AB0" w:rsidP="00D3159D">
            <w:pPr>
              <w:pStyle w:val="PlainText"/>
              <w:rPr>
                <w:rFonts w:asciiTheme="minorHAnsi" w:hAnsiTheme="minorHAnsi" w:cstheme="minorHAnsi"/>
                <w:b/>
                <w:szCs w:val="22"/>
              </w:rPr>
            </w:pPr>
            <w:r>
              <w:rPr>
                <w:rFonts w:asciiTheme="minorHAnsi" w:hAnsiTheme="minorHAnsi" w:cstheme="minorHAnsi"/>
                <w:b/>
                <w:szCs w:val="22"/>
              </w:rPr>
              <w:t>Areas of concern:</w:t>
            </w: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Pr="00D3159D" w:rsidRDefault="00B84AB0" w:rsidP="00D3159D">
            <w:pPr>
              <w:pStyle w:val="PlainText"/>
              <w:rPr>
                <w:rFonts w:asciiTheme="minorHAnsi" w:hAnsiTheme="minorHAnsi" w:cstheme="minorHAnsi"/>
                <w:b/>
                <w:szCs w:val="22"/>
              </w:rPr>
            </w:pPr>
          </w:p>
        </w:tc>
      </w:tr>
      <w:tr w:rsidR="006E2BE2" w:rsidTr="008F04A1">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 xml:space="preserve">e.g. Educational Psychology, OT </w:t>
            </w:r>
            <w:proofErr w:type="gramStart"/>
            <w:r>
              <w:t>etc..</w:t>
            </w:r>
            <w:proofErr w:type="gramEnd"/>
          </w:p>
          <w:p w:rsidR="00A737A6" w:rsidRDefault="00A737A6" w:rsidP="006E2BE2"/>
          <w:p w:rsidR="006E2BE2" w:rsidRDefault="006E2BE2" w:rsidP="006E2BE2"/>
          <w:p w:rsidR="006E2BE2" w:rsidRPr="006E2BE2" w:rsidRDefault="006E2BE2" w:rsidP="006E2BE2"/>
        </w:tc>
      </w:tr>
      <w:tr w:rsidR="006E2BE2" w:rsidTr="008F04A1">
        <w:tc>
          <w:tcPr>
            <w:tcW w:w="9350"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proofErr w:type="gramStart"/>
            <w:r w:rsidR="000B70CA" w:rsidRPr="00A737A6">
              <w:rPr>
                <w:sz w:val="32"/>
              </w:rPr>
              <w:t>□</w:t>
            </w:r>
            <w:r>
              <w:t xml:space="preserve">  No</w:t>
            </w:r>
            <w:proofErr w:type="gramEnd"/>
          </w:p>
          <w:p w:rsidR="006E2BE2" w:rsidRPr="006E2BE2" w:rsidRDefault="006E2BE2" w:rsidP="006E2BE2">
            <w:pPr>
              <w:jc w:val="center"/>
              <w:rPr>
                <w:i/>
              </w:rPr>
            </w:pPr>
            <w:r>
              <w:rPr>
                <w:i/>
              </w:rPr>
              <w:t>If yes, please ensure that they have them with them on the day of the assessment</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proofErr w:type="gramStart"/>
            <w:r w:rsidR="000B70CA" w:rsidRPr="00A737A6">
              <w:rPr>
                <w:sz w:val="32"/>
              </w:rPr>
              <w:t>□</w:t>
            </w:r>
            <w:r>
              <w:t xml:space="preserve">  Yes</w:t>
            </w:r>
            <w:proofErr w:type="gramEnd"/>
            <w:r>
              <w:t xml:space="preserve">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6E2BE2" w:rsidRDefault="006E2BE2" w:rsidP="006E2BE2">
            <w:pPr>
              <w:rPr>
                <w:i/>
              </w:rPr>
            </w:pP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8F04A1">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proofErr w:type="gramStart"/>
            <w:r w:rsidRPr="00A737A6">
              <w:rPr>
                <w:sz w:val="32"/>
              </w:rPr>
              <w:t>□</w:t>
            </w:r>
            <w:r w:rsidR="006E2BE2">
              <w:t xml:space="preserve">  </w:t>
            </w:r>
            <w:r w:rsidR="006E2BE2" w:rsidRPr="006E2BE2">
              <w:t>Does</w:t>
            </w:r>
            <w:proofErr w:type="gramEnd"/>
            <w:r w:rsidR="006E2BE2" w:rsidRPr="006E2BE2">
              <w:t xml:space="preserve">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972945" w:rsidTr="008F04A1">
        <w:tc>
          <w:tcPr>
            <w:tcW w:w="9350" w:type="dxa"/>
            <w:gridSpan w:val="14"/>
            <w:tcBorders>
              <w:top w:val="single" w:sz="2" w:space="0" w:color="auto"/>
              <w:bottom w:val="single" w:sz="2" w:space="0" w:color="auto"/>
            </w:tcBorders>
          </w:tcPr>
          <w:p w:rsidR="00972945" w:rsidRDefault="00972945" w:rsidP="006E2BE2">
            <w:pPr>
              <w:rPr>
                <w:b/>
              </w:rPr>
            </w:pPr>
            <w:r>
              <w:rPr>
                <w:b/>
              </w:rPr>
              <w:t>Are you in the process of applying for an EHCP?</w:t>
            </w:r>
          </w:p>
          <w:p w:rsidR="00972945" w:rsidRPr="00972945" w:rsidRDefault="00972945" w:rsidP="006E2BE2">
            <w:r w:rsidRPr="00A737A6">
              <w:rPr>
                <w:sz w:val="32"/>
              </w:rPr>
              <w:t>□</w:t>
            </w:r>
            <w:r>
              <w:rPr>
                <w:sz w:val="32"/>
              </w:rPr>
              <w:t xml:space="preserve"> </w:t>
            </w:r>
            <w:r w:rsidRPr="00972945">
              <w:t xml:space="preserve">Yes </w:t>
            </w:r>
            <w:r>
              <w:rPr>
                <w:sz w:val="32"/>
              </w:rPr>
              <w:t xml:space="preserve">  </w:t>
            </w:r>
            <w:r w:rsidRPr="00A737A6">
              <w:rPr>
                <w:sz w:val="32"/>
              </w:rPr>
              <w:t>□</w:t>
            </w:r>
            <w:r>
              <w:rPr>
                <w:sz w:val="32"/>
              </w:rPr>
              <w:t xml:space="preserve"> </w:t>
            </w:r>
            <w:r w:rsidRPr="00972945">
              <w:t>No</w:t>
            </w:r>
          </w:p>
        </w:tc>
      </w:tr>
      <w:tr w:rsidR="006E2BE2" w:rsidTr="008F04A1">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lastRenderedPageBreak/>
              <w:t>If yes, which professionals are involved?</w:t>
            </w:r>
            <w:r w:rsidR="00FE39F7">
              <w:rPr>
                <w:i/>
              </w:rPr>
              <w:t xml:space="preserve"> </w:t>
            </w:r>
          </w:p>
          <w:p w:rsidR="00D3159D" w:rsidRDefault="00D3159D" w:rsidP="00A737A6">
            <w:pPr>
              <w:rPr>
                <w:i/>
              </w:rPr>
            </w:pPr>
          </w:p>
          <w:p w:rsidR="00D3159D" w:rsidRDefault="00D3159D" w:rsidP="00A737A6">
            <w:pPr>
              <w:rPr>
                <w:b/>
                <w:i/>
              </w:rPr>
            </w:pPr>
          </w:p>
          <w:p w:rsidR="00B84AB0" w:rsidRDefault="00B84AB0" w:rsidP="00A737A6">
            <w:pPr>
              <w:rPr>
                <w:b/>
                <w:i/>
              </w:rPr>
            </w:pPr>
          </w:p>
          <w:p w:rsidR="00B84AB0" w:rsidRPr="00867213" w:rsidRDefault="00B84AB0" w:rsidP="00A737A6">
            <w:pPr>
              <w:rPr>
                <w:b/>
                <w:i/>
              </w:rPr>
            </w:pPr>
          </w:p>
        </w:tc>
      </w:tr>
      <w:tr w:rsidR="008F04A1" w:rsidTr="008F04A1">
        <w:tc>
          <w:tcPr>
            <w:tcW w:w="9350" w:type="dxa"/>
            <w:gridSpan w:val="14"/>
            <w:tcBorders>
              <w:top w:val="single" w:sz="2" w:space="0" w:color="auto"/>
              <w:bottom w:val="single" w:sz="2" w:space="0" w:color="auto"/>
            </w:tcBorders>
          </w:tcPr>
          <w:p w:rsidR="008F04A1" w:rsidRPr="00612C9E" w:rsidRDefault="008F04A1" w:rsidP="008F04A1">
            <w:pPr>
              <w:rPr>
                <w:b/>
                <w:color w:val="FF0000"/>
              </w:rPr>
            </w:pPr>
            <w:r w:rsidRPr="00A52AA5">
              <w:rPr>
                <w:b/>
                <w:color w:val="FF0000"/>
              </w:rPr>
              <w:lastRenderedPageBreak/>
              <w:t xml:space="preserve">Referral checklist </w:t>
            </w:r>
            <w:r w:rsidRPr="00A52AA5">
              <w:rPr>
                <w:color w:val="FF0000"/>
              </w:rPr>
              <w:t>(minimum requirements)</w:t>
            </w:r>
            <w:r w:rsidRPr="00A52AA5">
              <w:rPr>
                <w:b/>
                <w:color w:val="FF0000"/>
              </w:rPr>
              <w:t xml:space="preserve"> </w:t>
            </w:r>
            <w:r w:rsidRPr="00A52AA5">
              <w:rPr>
                <w:color w:val="FF0000"/>
              </w:rPr>
              <w:t xml:space="preserve">- prior to sending to </w:t>
            </w:r>
            <w:proofErr w:type="spellStart"/>
            <w:r w:rsidRPr="00A52AA5">
              <w:rPr>
                <w:color w:val="FF0000"/>
              </w:rPr>
              <w:t>Chadsgrove</w:t>
            </w:r>
            <w:proofErr w:type="spellEnd"/>
            <w:r w:rsidRPr="00A52AA5">
              <w:rPr>
                <w:color w:val="FF0000"/>
              </w:rPr>
              <w:t xml:space="preserve"> School Support Services, have you included:</w:t>
            </w:r>
          </w:p>
          <w:p w:rsidR="008F04A1" w:rsidRPr="00A52AA5" w:rsidRDefault="008F04A1" w:rsidP="008F04A1">
            <w:r w:rsidRPr="00A737A6">
              <w:rPr>
                <w:sz w:val="32"/>
              </w:rPr>
              <w:t>□</w:t>
            </w:r>
            <w:r>
              <w:rPr>
                <w:sz w:val="32"/>
              </w:rPr>
              <w:t xml:space="preserve"> </w:t>
            </w:r>
            <w:r w:rsidRPr="00A52AA5">
              <w:t>Referral form</w:t>
            </w:r>
          </w:p>
          <w:p w:rsidR="008F04A1" w:rsidRPr="00A52AA5" w:rsidRDefault="008F04A1" w:rsidP="008F04A1">
            <w:r w:rsidRPr="00A737A6">
              <w:rPr>
                <w:sz w:val="32"/>
              </w:rPr>
              <w:t>□</w:t>
            </w:r>
            <w:r>
              <w:rPr>
                <w:sz w:val="32"/>
              </w:rPr>
              <w:t xml:space="preserve"> </w:t>
            </w:r>
            <w:r>
              <w:t>Par</w:t>
            </w:r>
            <w:r w:rsidR="00CA671C">
              <w:t>ent/</w:t>
            </w:r>
            <w:proofErr w:type="spellStart"/>
            <w:proofErr w:type="gramStart"/>
            <w:r w:rsidR="00CA671C">
              <w:t>carer</w:t>
            </w:r>
            <w:proofErr w:type="spellEnd"/>
            <w:r w:rsidR="00CA671C">
              <w:t xml:space="preserve">  -</w:t>
            </w:r>
            <w:proofErr w:type="gramEnd"/>
            <w:r w:rsidR="00CA671C">
              <w:t xml:space="preserve"> Overview of Needs f</w:t>
            </w:r>
            <w:r>
              <w:t>orm</w:t>
            </w:r>
          </w:p>
          <w:p w:rsidR="008F04A1" w:rsidRDefault="008F04A1" w:rsidP="008F04A1">
            <w:r w:rsidRPr="00A737A6">
              <w:rPr>
                <w:sz w:val="32"/>
              </w:rPr>
              <w:t>□</w:t>
            </w:r>
            <w:r>
              <w:rPr>
                <w:sz w:val="32"/>
              </w:rPr>
              <w:t xml:space="preserve"> </w:t>
            </w:r>
            <w:r w:rsidRPr="00A52AA5">
              <w:t xml:space="preserve">School </w:t>
            </w:r>
            <w:r w:rsidR="00CA671C">
              <w:t>– Overview of Needs f</w:t>
            </w:r>
            <w:r>
              <w:t>orm</w:t>
            </w:r>
          </w:p>
          <w:p w:rsidR="008F04A1" w:rsidRDefault="008F04A1" w:rsidP="008F04A1">
            <w:r w:rsidRPr="00A737A6">
              <w:rPr>
                <w:sz w:val="32"/>
              </w:rPr>
              <w:t>□</w:t>
            </w:r>
            <w:r>
              <w:rPr>
                <w:sz w:val="32"/>
              </w:rPr>
              <w:t xml:space="preserve"> </w:t>
            </w:r>
            <w:r>
              <w:t>Parent/</w:t>
            </w:r>
            <w:proofErr w:type="spellStart"/>
            <w:r>
              <w:t>carer</w:t>
            </w:r>
            <w:proofErr w:type="spellEnd"/>
            <w:r>
              <w:t xml:space="preserve"> sensory checklist</w:t>
            </w:r>
          </w:p>
          <w:p w:rsidR="008F04A1" w:rsidRDefault="008F04A1" w:rsidP="008F04A1">
            <w:r w:rsidRPr="00A737A6">
              <w:rPr>
                <w:sz w:val="32"/>
              </w:rPr>
              <w:t>□</w:t>
            </w:r>
            <w:r>
              <w:rPr>
                <w:sz w:val="32"/>
              </w:rPr>
              <w:t xml:space="preserve"> </w:t>
            </w:r>
            <w:r>
              <w:t>School sensory checklist</w:t>
            </w:r>
          </w:p>
          <w:p w:rsidR="008F04A1" w:rsidRDefault="008F04A1" w:rsidP="008F04A1"/>
          <w:p w:rsidR="00B001FA" w:rsidRPr="00B001FA" w:rsidRDefault="00B001FA" w:rsidP="00B001FA">
            <w:pPr>
              <w:jc w:val="center"/>
              <w:rPr>
                <w:color w:val="FF0000"/>
              </w:rPr>
            </w:pPr>
            <w:r>
              <w:rPr>
                <w:color w:val="FF0000"/>
              </w:rPr>
              <w:t>Please ensure that each of the above elements are sent as separate files and are in page order</w:t>
            </w:r>
          </w:p>
          <w:p w:rsidR="008F04A1" w:rsidRDefault="008F04A1" w:rsidP="008F04A1">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8F04A1" w:rsidRDefault="008F04A1" w:rsidP="006E2BE2">
            <w:pPr>
              <w:rPr>
                <w:b/>
              </w:rPr>
            </w:pPr>
          </w:p>
        </w:tc>
      </w:tr>
      <w:tr w:rsidR="00867213" w:rsidTr="008F04A1">
        <w:tc>
          <w:tcPr>
            <w:tcW w:w="9350"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7D738A" w:rsidTr="008F04A1">
        <w:tc>
          <w:tcPr>
            <w:tcW w:w="9350" w:type="dxa"/>
            <w:gridSpan w:val="14"/>
            <w:tcBorders>
              <w:top w:val="single" w:sz="2" w:space="0" w:color="auto"/>
              <w:bottom w:val="single" w:sz="2" w:space="0" w:color="auto"/>
            </w:tcBorders>
          </w:tcPr>
          <w:p w:rsidR="00486BD1" w:rsidRDefault="00486BD1" w:rsidP="00486BD1">
            <w:pPr>
              <w:jc w:val="center"/>
              <w:rPr>
                <w:b/>
              </w:rPr>
            </w:pPr>
            <w:bookmarkStart w:id="0" w:name="_GoBack"/>
            <w:r>
              <w:rPr>
                <w:b/>
              </w:rPr>
              <w:t>By signing below,</w:t>
            </w:r>
            <w:r w:rsidRPr="000037EC">
              <w:rPr>
                <w:b/>
              </w:rPr>
              <w:t xml:space="preserve"> you are confirming </w:t>
            </w:r>
            <w:r>
              <w:rPr>
                <w:b/>
              </w:rPr>
              <w:t>that parents/</w:t>
            </w:r>
            <w:proofErr w:type="spellStart"/>
            <w:r w:rsidRPr="000037EC">
              <w:rPr>
                <w:b/>
              </w:rPr>
              <w:t>carers</w:t>
            </w:r>
            <w:proofErr w:type="spellEnd"/>
            <w:r w:rsidRPr="000037EC">
              <w:rPr>
                <w:b/>
              </w:rPr>
              <w:t xml:space="preserve"> have consented to CSSS involvement</w:t>
            </w:r>
            <w:r>
              <w:rPr>
                <w:b/>
              </w:rPr>
              <w:t>.</w:t>
            </w:r>
          </w:p>
          <w:p w:rsidR="00621356" w:rsidRPr="000037EC" w:rsidRDefault="00486BD1" w:rsidP="003141F6">
            <w:pPr>
              <w:jc w:val="center"/>
              <w:rPr>
                <w:b/>
                <w:i/>
              </w:rPr>
            </w:pPr>
            <w:r>
              <w:rPr>
                <w:b/>
              </w:rPr>
              <w:t>You are also confirming that you understand that: a) Pathways is a continuous provision which incurs a weekly charge and b) that the cost varies betw</w:t>
            </w:r>
            <w:r w:rsidR="003141F6">
              <w:rPr>
                <w:b/>
              </w:rPr>
              <w:t>een Stage 1, Stage 2 and Stage 3</w:t>
            </w:r>
            <w:r>
              <w:rPr>
                <w:b/>
              </w:rPr>
              <w:t xml:space="preserve"> provision as detailed in the current CSSS service directory. You agree to this being charged on an ongoing weekly basis (excluding WCC school holiday dates) until cancelled by you - the referring school or agency. You will be kept informed of the transition </w:t>
            </w:r>
            <w:r w:rsidR="003141F6">
              <w:rPr>
                <w:b/>
              </w:rPr>
              <w:t>across the stages</w:t>
            </w:r>
            <w:r>
              <w:rPr>
                <w:b/>
              </w:rPr>
              <w:t xml:space="preserve"> as part of the ongoing support from the lead specialist teacher supporting the pupil.</w:t>
            </w:r>
            <w:bookmarkEnd w:id="0"/>
          </w:p>
        </w:tc>
      </w:tr>
      <w:tr w:rsidR="007D738A" w:rsidTr="007D738A">
        <w:tc>
          <w:tcPr>
            <w:tcW w:w="4565" w:type="dxa"/>
            <w:gridSpan w:val="5"/>
            <w:tcBorders>
              <w:top w:val="single" w:sz="2" w:space="0" w:color="auto"/>
              <w:bottom w:val="single" w:sz="2" w:space="0" w:color="auto"/>
            </w:tcBorders>
          </w:tcPr>
          <w:p w:rsidR="007D738A" w:rsidRDefault="007D738A" w:rsidP="007D738A">
            <w:r>
              <w:t>Signature of person commissioning support:</w:t>
            </w:r>
          </w:p>
        </w:tc>
        <w:tc>
          <w:tcPr>
            <w:tcW w:w="4785" w:type="dxa"/>
            <w:gridSpan w:val="9"/>
            <w:tcBorders>
              <w:top w:val="single" w:sz="2" w:space="0" w:color="auto"/>
              <w:bottom w:val="single" w:sz="2" w:space="0" w:color="auto"/>
            </w:tcBorders>
          </w:tcPr>
          <w:p w:rsidR="007D738A" w:rsidRDefault="007D738A" w:rsidP="007D738A">
            <w:r>
              <w:t>Position:</w:t>
            </w:r>
          </w:p>
          <w:p w:rsidR="007D738A" w:rsidRDefault="007D738A" w:rsidP="007D738A"/>
          <w:p w:rsidR="007D738A" w:rsidRDefault="007D738A" w:rsidP="007D738A"/>
        </w:tc>
      </w:tr>
      <w:tr w:rsidR="007D738A" w:rsidTr="007D738A">
        <w:tc>
          <w:tcPr>
            <w:tcW w:w="4565" w:type="dxa"/>
            <w:gridSpan w:val="5"/>
            <w:tcBorders>
              <w:top w:val="single" w:sz="2" w:space="0" w:color="auto"/>
              <w:bottom w:val="single" w:sz="2" w:space="0" w:color="auto"/>
            </w:tcBorders>
          </w:tcPr>
          <w:p w:rsidR="007D738A" w:rsidRDefault="007D738A" w:rsidP="007D738A">
            <w:r>
              <w:t>Name (in capitals):</w:t>
            </w:r>
          </w:p>
        </w:tc>
        <w:tc>
          <w:tcPr>
            <w:tcW w:w="4785" w:type="dxa"/>
            <w:gridSpan w:val="9"/>
            <w:tcBorders>
              <w:top w:val="single" w:sz="2" w:space="0" w:color="auto"/>
              <w:bottom w:val="single" w:sz="2" w:space="0" w:color="auto"/>
            </w:tcBorders>
          </w:tcPr>
          <w:p w:rsidR="007D738A" w:rsidRDefault="007D738A" w:rsidP="007D738A">
            <w:r>
              <w:t xml:space="preserve">Date: </w:t>
            </w:r>
          </w:p>
          <w:p w:rsidR="007D738A" w:rsidRDefault="007D738A" w:rsidP="007D738A"/>
          <w:p w:rsidR="007D738A" w:rsidRDefault="007D738A" w:rsidP="007D738A"/>
        </w:tc>
      </w:tr>
      <w:tr w:rsidR="007D738A" w:rsidRPr="0079697F" w:rsidTr="008F04A1">
        <w:tc>
          <w:tcPr>
            <w:tcW w:w="9350" w:type="dxa"/>
            <w:gridSpan w:val="14"/>
            <w:tcBorders>
              <w:top w:val="single" w:sz="2" w:space="0" w:color="auto"/>
              <w:bottom w:val="single" w:sz="2" w:space="0" w:color="auto"/>
            </w:tcBorders>
          </w:tcPr>
          <w:p w:rsidR="007D738A" w:rsidRPr="00BB2A08" w:rsidRDefault="007D738A" w:rsidP="007D738A">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7D738A" w:rsidTr="008F04A1">
        <w:tc>
          <w:tcPr>
            <w:tcW w:w="9350" w:type="dxa"/>
            <w:gridSpan w:val="14"/>
            <w:tcBorders>
              <w:top w:val="single" w:sz="2" w:space="0" w:color="auto"/>
              <w:bottom w:val="single" w:sz="2" w:space="0" w:color="auto"/>
            </w:tcBorders>
          </w:tcPr>
          <w:p w:rsidR="007D738A" w:rsidRDefault="007D738A" w:rsidP="007D738A">
            <w:pPr>
              <w:rPr>
                <w:b/>
                <w:bCs/>
                <w:i/>
                <w:sz w:val="20"/>
                <w:szCs w:val="16"/>
              </w:rPr>
            </w:pPr>
            <w:r>
              <w:rPr>
                <w:b/>
                <w:bCs/>
                <w:i/>
                <w:sz w:val="20"/>
                <w:szCs w:val="16"/>
              </w:rPr>
              <w:t>Please return completed referral forms via:</w:t>
            </w:r>
          </w:p>
          <w:p w:rsidR="007D738A" w:rsidRDefault="007D738A" w:rsidP="007D738A">
            <w:pPr>
              <w:rPr>
                <w:b/>
                <w:bCs/>
                <w:i/>
                <w:sz w:val="20"/>
                <w:szCs w:val="16"/>
              </w:rPr>
            </w:pPr>
          </w:p>
          <w:p w:rsidR="007D738A" w:rsidRDefault="007D738A" w:rsidP="007D738A">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7D738A" w:rsidRPr="00D6320F" w:rsidRDefault="007D738A" w:rsidP="007D738A">
            <w:pPr>
              <w:rPr>
                <w:b/>
                <w:bCs/>
                <w:i/>
                <w:sz w:val="20"/>
                <w:szCs w:val="16"/>
                <w:u w:val="single"/>
              </w:rPr>
            </w:pPr>
            <w:r w:rsidRPr="00D6320F">
              <w:rPr>
                <w:b/>
                <w:bCs/>
                <w:i/>
                <w:sz w:val="20"/>
                <w:szCs w:val="16"/>
                <w:u w:val="single"/>
              </w:rPr>
              <w:t>OR</w:t>
            </w:r>
          </w:p>
          <w:p w:rsidR="007D738A" w:rsidRPr="00082E7D" w:rsidRDefault="007D738A" w:rsidP="007D738A">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7D738A" w:rsidTr="008F04A1">
        <w:tc>
          <w:tcPr>
            <w:tcW w:w="9350" w:type="dxa"/>
            <w:gridSpan w:val="14"/>
            <w:tcBorders>
              <w:top w:val="single" w:sz="2" w:space="0" w:color="auto"/>
              <w:bottom w:val="single" w:sz="2" w:space="0" w:color="auto"/>
            </w:tcBorders>
          </w:tcPr>
          <w:p w:rsidR="007D738A" w:rsidRPr="00B029FD" w:rsidRDefault="007D738A" w:rsidP="007D738A">
            <w:pPr>
              <w:widowControl w:val="0"/>
              <w:rPr>
                <w:b/>
                <w:sz w:val="20"/>
                <w:szCs w:val="20"/>
              </w:rPr>
            </w:pPr>
            <w:proofErr w:type="spellStart"/>
            <w:r w:rsidRPr="00B029FD">
              <w:rPr>
                <w:b/>
                <w:sz w:val="20"/>
                <w:szCs w:val="20"/>
              </w:rPr>
              <w:lastRenderedPageBreak/>
              <w:t>Chadsgrove</w:t>
            </w:r>
            <w:proofErr w:type="spellEnd"/>
            <w:r w:rsidRPr="00B029FD">
              <w:rPr>
                <w:b/>
                <w:sz w:val="20"/>
                <w:szCs w:val="20"/>
              </w:rPr>
              <w:t xml:space="preserve"> School Support Services</w:t>
            </w:r>
          </w:p>
          <w:p w:rsidR="007D738A" w:rsidRPr="00B029FD" w:rsidRDefault="007D738A" w:rsidP="007D738A">
            <w:pPr>
              <w:widowControl w:val="0"/>
              <w:rPr>
                <w:sz w:val="20"/>
                <w:szCs w:val="20"/>
              </w:rPr>
            </w:pPr>
            <w:r w:rsidRPr="00B029FD">
              <w:rPr>
                <w:sz w:val="20"/>
                <w:szCs w:val="20"/>
              </w:rPr>
              <w:t>Meadow Road</w:t>
            </w:r>
          </w:p>
          <w:p w:rsidR="007D738A" w:rsidRPr="00B029FD" w:rsidRDefault="007D738A" w:rsidP="007D738A">
            <w:pPr>
              <w:widowControl w:val="0"/>
              <w:rPr>
                <w:sz w:val="20"/>
                <w:szCs w:val="20"/>
              </w:rPr>
            </w:pPr>
            <w:proofErr w:type="spellStart"/>
            <w:r w:rsidRPr="00B029FD">
              <w:rPr>
                <w:sz w:val="20"/>
                <w:szCs w:val="20"/>
              </w:rPr>
              <w:t>Catshill</w:t>
            </w:r>
            <w:proofErr w:type="spellEnd"/>
            <w:r w:rsidRPr="00B029FD">
              <w:rPr>
                <w:sz w:val="20"/>
                <w:szCs w:val="20"/>
              </w:rPr>
              <w:t>, Bromsgrove</w:t>
            </w:r>
          </w:p>
          <w:p w:rsidR="007D738A" w:rsidRPr="00B029FD" w:rsidRDefault="007D738A" w:rsidP="007D738A">
            <w:pPr>
              <w:widowControl w:val="0"/>
              <w:rPr>
                <w:sz w:val="20"/>
                <w:szCs w:val="20"/>
              </w:rPr>
            </w:pPr>
            <w:r w:rsidRPr="00B029FD">
              <w:rPr>
                <w:sz w:val="20"/>
                <w:szCs w:val="20"/>
              </w:rPr>
              <w:t>Worcestershire, B61 0JL</w:t>
            </w:r>
          </w:p>
          <w:p w:rsidR="007D738A" w:rsidRPr="00B029FD" w:rsidRDefault="007D738A" w:rsidP="007D738A">
            <w:pPr>
              <w:widowControl w:val="0"/>
              <w:rPr>
                <w:b/>
                <w:bCs/>
                <w:sz w:val="20"/>
                <w:szCs w:val="20"/>
              </w:rPr>
            </w:pPr>
            <w:r w:rsidRPr="00B029FD">
              <w:rPr>
                <w:b/>
                <w:bCs/>
                <w:sz w:val="20"/>
                <w:szCs w:val="20"/>
              </w:rPr>
              <w:t> </w:t>
            </w:r>
          </w:p>
          <w:p w:rsidR="007D738A" w:rsidRPr="00B029FD" w:rsidRDefault="007D738A" w:rsidP="007D738A">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 xml:space="preserve">01527 </w:t>
            </w:r>
            <w:r w:rsidR="008F75CA">
              <w:rPr>
                <w:sz w:val="20"/>
                <w:szCs w:val="20"/>
              </w:rPr>
              <w:t>877262</w:t>
            </w:r>
          </w:p>
          <w:p w:rsidR="007D738A" w:rsidRPr="00B029FD" w:rsidRDefault="007D738A" w:rsidP="007D738A">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7D738A" w:rsidRPr="00B029FD" w:rsidRDefault="007D738A" w:rsidP="007D738A">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7D738A" w:rsidRDefault="007D738A" w:rsidP="007D738A">
            <w:pPr>
              <w:widowControl w:val="0"/>
              <w:jc w:val="both"/>
              <w:rPr>
                <w:b/>
                <w:bCs/>
                <w:sz w:val="20"/>
                <w:szCs w:val="20"/>
              </w:rPr>
            </w:pPr>
            <w:r>
              <w:rPr>
                <w:b/>
                <w:bCs/>
                <w:sz w:val="20"/>
                <w:szCs w:val="20"/>
              </w:rPr>
              <w:t xml:space="preserve">   </w:t>
            </w:r>
          </w:p>
          <w:p w:rsidR="007D738A" w:rsidRPr="00B029FD" w:rsidRDefault="007D738A" w:rsidP="007D738A">
            <w:pPr>
              <w:widowControl w:val="0"/>
              <w:jc w:val="both"/>
              <w:rPr>
                <w:b/>
                <w:bCs/>
                <w:sz w:val="20"/>
                <w:szCs w:val="20"/>
              </w:rPr>
            </w:pPr>
            <w:r>
              <w:rPr>
                <w:b/>
                <w:bCs/>
                <w:noProof/>
                <w:sz w:val="20"/>
                <w:szCs w:val="20"/>
                <w:lang w:val="en-GB" w:eastAsia="en-GB"/>
              </w:rPr>
              <w:drawing>
                <wp:inline distT="0" distB="0" distL="0" distR="0" wp14:anchorId="098B83D7" wp14:editId="484D8D85">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p w:rsidR="007D738A" w:rsidRPr="00B029FD" w:rsidRDefault="007D738A" w:rsidP="007D738A">
            <w:pPr>
              <w:widowControl w:val="0"/>
              <w:rPr>
                <w:sz w:val="20"/>
                <w:szCs w:val="20"/>
              </w:rPr>
            </w:pPr>
            <w:r w:rsidRPr="00B029FD">
              <w:rPr>
                <w:sz w:val="20"/>
                <w:szCs w:val="20"/>
              </w:rPr>
              <w:t> </w:t>
            </w:r>
          </w:p>
          <w:p w:rsidR="007D738A" w:rsidRPr="00B029FD" w:rsidRDefault="007D738A" w:rsidP="007D738A">
            <w:pPr>
              <w:rPr>
                <w:bCs/>
                <w:sz w:val="20"/>
                <w:szCs w:val="20"/>
              </w:rPr>
            </w:pPr>
          </w:p>
        </w:tc>
      </w:tr>
    </w:tbl>
    <w:p w:rsidR="00781309" w:rsidRDefault="00781309" w:rsidP="00781309"/>
    <w:p w:rsidR="0028210A" w:rsidRPr="00781309" w:rsidRDefault="0028210A" w:rsidP="00781309">
      <w:r>
        <w:rPr>
          <w:noProof/>
          <w:lang w:val="en-GB" w:eastAsia="en-GB"/>
        </w:rPr>
        <w:drawing>
          <wp:inline distT="0" distB="0" distL="0" distR="0" wp14:anchorId="66243163" wp14:editId="6325D286">
            <wp:extent cx="5943600" cy="1737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37995"/>
                    </a:xfrm>
                    <a:prstGeom prst="rect">
                      <a:avLst/>
                    </a:prstGeom>
                  </pic:spPr>
                </pic:pic>
              </a:graphicData>
            </a:graphic>
          </wp:inline>
        </w:drawing>
      </w:r>
    </w:p>
    <w:sectPr w:rsidR="0028210A" w:rsidRPr="00781309" w:rsidSect="00197300">
      <w:headerReference w:type="default" r:id="rId17"/>
      <w:footerReference w:type="default" r:id="rId18"/>
      <w:headerReference w:type="first" r:id="rId19"/>
      <w:footerReference w:type="first" r:id="rId20"/>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E3" w:rsidRDefault="000E50E3">
      <w:pPr>
        <w:spacing w:after="0" w:line="240" w:lineRule="auto"/>
      </w:pPr>
      <w:r>
        <w:separator/>
      </w:r>
    </w:p>
    <w:p w:rsidR="000E50E3" w:rsidRDefault="000E50E3"/>
  </w:endnote>
  <w:endnote w:type="continuationSeparator" w:id="0">
    <w:p w:rsidR="000E50E3" w:rsidRDefault="000E50E3">
      <w:pPr>
        <w:spacing w:after="0" w:line="240" w:lineRule="auto"/>
      </w:pPr>
      <w:r>
        <w:continuationSeparator/>
      </w:r>
    </w:p>
    <w:p w:rsidR="000E50E3" w:rsidRDefault="000E5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2B434C">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9015"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CD1FBE">
          <w:fldChar w:fldCharType="begin"/>
        </w:r>
        <w:r w:rsidR="00CE4329">
          <w:instrText xml:space="preserve"> PAGE   \* MERGEFORMAT </w:instrText>
        </w:r>
        <w:r w:rsidR="00CD1FBE">
          <w:fldChar w:fldCharType="separate"/>
        </w:r>
        <w:r w:rsidR="003141F6">
          <w:rPr>
            <w:noProof/>
          </w:rPr>
          <w:t>4</w:t>
        </w:r>
        <w:r w:rsidR="00CD1FBE">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2B434C"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EDFC"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E3" w:rsidRDefault="000E50E3">
      <w:pPr>
        <w:spacing w:after="0" w:line="240" w:lineRule="auto"/>
      </w:pPr>
      <w:r>
        <w:separator/>
      </w:r>
    </w:p>
    <w:p w:rsidR="000E50E3" w:rsidRDefault="000E50E3"/>
  </w:footnote>
  <w:footnote w:type="continuationSeparator" w:id="0">
    <w:p w:rsidR="000E50E3" w:rsidRDefault="000E50E3">
      <w:pPr>
        <w:spacing w:after="0" w:line="240" w:lineRule="auto"/>
      </w:pPr>
      <w:r>
        <w:continuationSeparator/>
      </w:r>
    </w:p>
    <w:p w:rsidR="000E50E3" w:rsidRDefault="000E50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2B434C">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DC4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E6"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A3B0"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3850"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004D"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55333"/>
    <w:rsid w:val="000828F4"/>
    <w:rsid w:val="000947D1"/>
    <w:rsid w:val="00095037"/>
    <w:rsid w:val="000A6CD4"/>
    <w:rsid w:val="000B0BD4"/>
    <w:rsid w:val="000B475C"/>
    <w:rsid w:val="000B70CA"/>
    <w:rsid w:val="000C13B2"/>
    <w:rsid w:val="000E50E3"/>
    <w:rsid w:val="000E65A3"/>
    <w:rsid w:val="000F4916"/>
    <w:rsid w:val="000F51EC"/>
    <w:rsid w:val="000F7122"/>
    <w:rsid w:val="00103CD6"/>
    <w:rsid w:val="0012222E"/>
    <w:rsid w:val="00146806"/>
    <w:rsid w:val="00192FE5"/>
    <w:rsid w:val="00197300"/>
    <w:rsid w:val="001B4EEF"/>
    <w:rsid w:val="001B689C"/>
    <w:rsid w:val="00200635"/>
    <w:rsid w:val="00204E37"/>
    <w:rsid w:val="00231C43"/>
    <w:rsid w:val="002357D2"/>
    <w:rsid w:val="00252375"/>
    <w:rsid w:val="00254E0D"/>
    <w:rsid w:val="0028210A"/>
    <w:rsid w:val="002B434C"/>
    <w:rsid w:val="002B6E8A"/>
    <w:rsid w:val="003141F6"/>
    <w:rsid w:val="00374F35"/>
    <w:rsid w:val="0038000D"/>
    <w:rsid w:val="00385ACF"/>
    <w:rsid w:val="003D74B9"/>
    <w:rsid w:val="00477474"/>
    <w:rsid w:val="00480B7F"/>
    <w:rsid w:val="00486BD1"/>
    <w:rsid w:val="004A1893"/>
    <w:rsid w:val="004C4A44"/>
    <w:rsid w:val="004F451D"/>
    <w:rsid w:val="005024A1"/>
    <w:rsid w:val="005125BB"/>
    <w:rsid w:val="005264AB"/>
    <w:rsid w:val="00534B54"/>
    <w:rsid w:val="00537F9C"/>
    <w:rsid w:val="00572222"/>
    <w:rsid w:val="005D3DA6"/>
    <w:rsid w:val="00612C9E"/>
    <w:rsid w:val="00621356"/>
    <w:rsid w:val="00654433"/>
    <w:rsid w:val="006B268D"/>
    <w:rsid w:val="006D5E14"/>
    <w:rsid w:val="006E2BE2"/>
    <w:rsid w:val="00702880"/>
    <w:rsid w:val="00704505"/>
    <w:rsid w:val="00733CC9"/>
    <w:rsid w:val="00744EA9"/>
    <w:rsid w:val="00752FC4"/>
    <w:rsid w:val="00757E9C"/>
    <w:rsid w:val="00781309"/>
    <w:rsid w:val="0079353A"/>
    <w:rsid w:val="0079697F"/>
    <w:rsid w:val="007A74EE"/>
    <w:rsid w:val="007B4C91"/>
    <w:rsid w:val="007D70F7"/>
    <w:rsid w:val="007D738A"/>
    <w:rsid w:val="007E2A8A"/>
    <w:rsid w:val="0083026C"/>
    <w:rsid w:val="00830C5F"/>
    <w:rsid w:val="008311DF"/>
    <w:rsid w:val="00834A33"/>
    <w:rsid w:val="00867213"/>
    <w:rsid w:val="00871CDF"/>
    <w:rsid w:val="00896EE1"/>
    <w:rsid w:val="008C1482"/>
    <w:rsid w:val="008C2A5B"/>
    <w:rsid w:val="008D0AA7"/>
    <w:rsid w:val="008E55CE"/>
    <w:rsid w:val="008F04A1"/>
    <w:rsid w:val="008F75CA"/>
    <w:rsid w:val="00912A0A"/>
    <w:rsid w:val="009468D3"/>
    <w:rsid w:val="00954CFE"/>
    <w:rsid w:val="00972945"/>
    <w:rsid w:val="009844A7"/>
    <w:rsid w:val="00996EFE"/>
    <w:rsid w:val="009F4CB2"/>
    <w:rsid w:val="00A11F8C"/>
    <w:rsid w:val="00A17117"/>
    <w:rsid w:val="00A737A6"/>
    <w:rsid w:val="00A763AE"/>
    <w:rsid w:val="00A821E9"/>
    <w:rsid w:val="00AE01C5"/>
    <w:rsid w:val="00AF249A"/>
    <w:rsid w:val="00AF472B"/>
    <w:rsid w:val="00B001FA"/>
    <w:rsid w:val="00B0106B"/>
    <w:rsid w:val="00B029FD"/>
    <w:rsid w:val="00B63133"/>
    <w:rsid w:val="00B84AB0"/>
    <w:rsid w:val="00B94657"/>
    <w:rsid w:val="00BA552E"/>
    <w:rsid w:val="00BB2A08"/>
    <w:rsid w:val="00BC0F0A"/>
    <w:rsid w:val="00BD210D"/>
    <w:rsid w:val="00C11980"/>
    <w:rsid w:val="00C40B3F"/>
    <w:rsid w:val="00C50202"/>
    <w:rsid w:val="00C522D9"/>
    <w:rsid w:val="00C92582"/>
    <w:rsid w:val="00CA671C"/>
    <w:rsid w:val="00CB0809"/>
    <w:rsid w:val="00CB6464"/>
    <w:rsid w:val="00CC6F85"/>
    <w:rsid w:val="00CD1FBE"/>
    <w:rsid w:val="00CE4329"/>
    <w:rsid w:val="00CF4773"/>
    <w:rsid w:val="00CF485B"/>
    <w:rsid w:val="00D04123"/>
    <w:rsid w:val="00D0615B"/>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3844"/>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34A9F"/>
    <w:rsid w:val="0003623B"/>
    <w:rsid w:val="00223332"/>
    <w:rsid w:val="0022485C"/>
    <w:rsid w:val="00617F0F"/>
    <w:rsid w:val="006D0D02"/>
    <w:rsid w:val="00800822"/>
    <w:rsid w:val="0090359B"/>
    <w:rsid w:val="009575E4"/>
    <w:rsid w:val="009752B2"/>
    <w:rsid w:val="00AB3478"/>
    <w:rsid w:val="00D45035"/>
    <w:rsid w:val="00E2239C"/>
    <w:rsid w:val="00E86E42"/>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C089-9E02-4692-B221-21FE2E4CECF4}"/>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62FC5CD2-B05D-4087-8E39-6F243A33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2022-01-26T07:44:00Z</dcterms:created>
  <dcterms:modified xsi:type="dcterms:W3CDTF">2022-04-04T10:32:00Z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