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09" w:rsidRDefault="00781309" w:rsidP="00996EFE">
      <w:r w:rsidRPr="00781309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3837423</wp:posOffset>
            </wp:positionH>
            <wp:positionV relativeFrom="paragraph">
              <wp:posOffset>-874206</wp:posOffset>
            </wp:positionV>
            <wp:extent cx="4663482" cy="894303"/>
            <wp:effectExtent l="19050" t="0" r="3768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82" cy="894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357C" w:rsidRDefault="0018357C" w:rsidP="00844E1A">
      <w:pPr>
        <w:jc w:val="center"/>
        <w:rPr>
          <w:color w:val="595959" w:themeColor="text1" w:themeTint="A6"/>
          <w:sz w:val="36"/>
          <w:szCs w:val="36"/>
        </w:rPr>
      </w:pPr>
      <w:r>
        <w:rPr>
          <w:color w:val="595959" w:themeColor="text1" w:themeTint="A6"/>
          <w:sz w:val="36"/>
          <w:szCs w:val="36"/>
        </w:rPr>
        <w:t>Request for off-site training</w:t>
      </w:r>
    </w:p>
    <w:tbl>
      <w:tblPr>
        <w:tblStyle w:val="TableGrid"/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5"/>
        <w:gridCol w:w="133"/>
        <w:gridCol w:w="1037"/>
        <w:gridCol w:w="1082"/>
        <w:gridCol w:w="52"/>
        <w:gridCol w:w="433"/>
        <w:gridCol w:w="418"/>
        <w:gridCol w:w="337"/>
        <w:gridCol w:w="371"/>
        <w:gridCol w:w="171"/>
        <w:gridCol w:w="1389"/>
        <w:gridCol w:w="29"/>
        <w:gridCol w:w="821"/>
        <w:gridCol w:w="965"/>
        <w:gridCol w:w="878"/>
        <w:gridCol w:w="284"/>
        <w:gridCol w:w="367"/>
        <w:gridCol w:w="1192"/>
        <w:gridCol w:w="1701"/>
      </w:tblGrid>
      <w:tr w:rsidR="0018357C" w:rsidRPr="002F404B" w:rsidTr="0018357C">
        <w:tc>
          <w:tcPr>
            <w:tcW w:w="13325" w:type="dxa"/>
            <w:gridSpan w:val="19"/>
            <w:shd w:val="clear" w:color="auto" w:fill="118F79" w:themeFill="accent4" w:themeFillShade="BF"/>
            <w:vAlign w:val="center"/>
          </w:tcPr>
          <w:p w:rsidR="0018357C" w:rsidRPr="002F404B" w:rsidRDefault="0018357C" w:rsidP="0018357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F404B">
              <w:rPr>
                <w:color w:val="FFFFFF" w:themeColor="background1"/>
                <w:sz w:val="24"/>
                <w:szCs w:val="24"/>
              </w:rPr>
              <w:t>Training Details</w:t>
            </w:r>
          </w:p>
        </w:tc>
      </w:tr>
      <w:tr w:rsidR="0018357C" w:rsidRPr="002F404B" w:rsidTr="0018357C">
        <w:trPr>
          <w:trHeight w:val="454"/>
        </w:trPr>
        <w:tc>
          <w:tcPr>
            <w:tcW w:w="1665" w:type="dxa"/>
            <w:tcBorders>
              <w:right w:val="nil"/>
            </w:tcBorders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Date(s):</w:t>
            </w:r>
          </w:p>
        </w:tc>
        <w:tc>
          <w:tcPr>
            <w:tcW w:w="225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  <w:gridSpan w:val="8"/>
            <w:tcBorders>
              <w:right w:val="nil"/>
            </w:tcBorders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Training contact:</w:t>
            </w:r>
          </w:p>
        </w:tc>
        <w:tc>
          <w:tcPr>
            <w:tcW w:w="178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8357C" w:rsidRDefault="0018357C" w:rsidP="001835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right w:val="nil"/>
            </w:tcBorders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Role:</w:t>
            </w:r>
          </w:p>
        </w:tc>
        <w:tc>
          <w:tcPr>
            <w:tcW w:w="28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357C" w:rsidRPr="002F404B" w:rsidTr="00B81FFE">
        <w:trPr>
          <w:trHeight w:val="786"/>
        </w:trPr>
        <w:tc>
          <w:tcPr>
            <w:tcW w:w="1665" w:type="dxa"/>
            <w:tcBorders>
              <w:right w:val="nil"/>
            </w:tcBorders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Telephone:</w:t>
            </w:r>
          </w:p>
        </w:tc>
        <w:tc>
          <w:tcPr>
            <w:tcW w:w="225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8357C" w:rsidRDefault="0018357C" w:rsidP="001835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right w:val="nil"/>
            </w:tcBorders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4083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18357C" w:rsidRDefault="0018357C" w:rsidP="001835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right w:val="nil"/>
            </w:tcBorders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357C" w:rsidRPr="002F404B" w:rsidTr="0018357C">
        <w:trPr>
          <w:trHeight w:val="454"/>
        </w:trPr>
        <w:tc>
          <w:tcPr>
            <w:tcW w:w="2835" w:type="dxa"/>
            <w:gridSpan w:val="3"/>
            <w:tcBorders>
              <w:right w:val="nil"/>
            </w:tcBorders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Number of Delegates:</w:t>
            </w:r>
          </w:p>
        </w:tc>
        <w:tc>
          <w:tcPr>
            <w:tcW w:w="1567" w:type="dxa"/>
            <w:gridSpan w:val="3"/>
            <w:tcBorders>
              <w:left w:val="nil"/>
            </w:tcBorders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gridSpan w:val="4"/>
            <w:tcBorders>
              <w:right w:val="nil"/>
            </w:tcBorders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Duration:</w:t>
            </w:r>
          </w:p>
        </w:tc>
        <w:tc>
          <w:tcPr>
            <w:tcW w:w="320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nil"/>
            </w:tcBorders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Times: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vAlign w:val="center"/>
          </w:tcPr>
          <w:p w:rsidR="0018357C" w:rsidRPr="002F404B" w:rsidRDefault="0018357C" w:rsidP="001835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8357C" w:rsidRPr="002F404B" w:rsidRDefault="0018357C" w:rsidP="001835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1FFE" w:rsidRPr="002F404B" w:rsidTr="00B81FFE">
        <w:trPr>
          <w:trHeight w:val="454"/>
        </w:trPr>
        <w:tc>
          <w:tcPr>
            <w:tcW w:w="7088" w:type="dxa"/>
            <w:gridSpan w:val="11"/>
            <w:tcMar>
              <w:right w:w="28" w:type="dxa"/>
            </w:tcMar>
            <w:vAlign w:val="center"/>
          </w:tcPr>
          <w:p w:rsidR="00B81FFE" w:rsidRPr="002F404B" w:rsidRDefault="00B81FFE" w:rsidP="001835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Course Title:  </w:t>
            </w:r>
          </w:p>
        </w:tc>
        <w:tc>
          <w:tcPr>
            <w:tcW w:w="6237" w:type="dxa"/>
            <w:gridSpan w:val="8"/>
            <w:vAlign w:val="center"/>
          </w:tcPr>
          <w:p w:rsidR="00B81FFE" w:rsidRPr="002F404B" w:rsidRDefault="00B81FFE" w:rsidP="001835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Units/cost:</w:t>
            </w:r>
          </w:p>
        </w:tc>
      </w:tr>
      <w:tr w:rsidR="0018357C" w:rsidRPr="002F404B" w:rsidTr="0018357C">
        <w:trPr>
          <w:trHeight w:val="454"/>
        </w:trPr>
        <w:tc>
          <w:tcPr>
            <w:tcW w:w="13325" w:type="dxa"/>
            <w:gridSpan w:val="19"/>
            <w:tcMar>
              <w:right w:w="28" w:type="dxa"/>
            </w:tcMar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Venue:  </w:t>
            </w:r>
          </w:p>
        </w:tc>
      </w:tr>
      <w:tr w:rsidR="0018357C" w:rsidRPr="002F404B" w:rsidTr="0018357C">
        <w:trPr>
          <w:trHeight w:val="1341"/>
        </w:trPr>
        <w:tc>
          <w:tcPr>
            <w:tcW w:w="13325" w:type="dxa"/>
            <w:gridSpan w:val="19"/>
          </w:tcPr>
          <w:p w:rsidR="00DB50FA" w:rsidRDefault="00DB50FA" w:rsidP="00B81F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Training aims:</w:t>
            </w:r>
          </w:p>
          <w:p w:rsidR="00221635" w:rsidRDefault="00221635" w:rsidP="00B81FFE">
            <w:pPr>
              <w:rPr>
                <w:color w:val="000000" w:themeColor="text1"/>
                <w:sz w:val="24"/>
                <w:szCs w:val="24"/>
              </w:rPr>
            </w:pPr>
          </w:p>
          <w:p w:rsidR="00221635" w:rsidRPr="002F404B" w:rsidRDefault="00221635" w:rsidP="00B81F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357C" w:rsidRPr="002F404B" w:rsidTr="0018357C">
        <w:trPr>
          <w:trHeight w:val="249"/>
        </w:trPr>
        <w:tc>
          <w:tcPr>
            <w:tcW w:w="13325" w:type="dxa"/>
            <w:gridSpan w:val="19"/>
            <w:tcBorders>
              <w:bottom w:val="nil"/>
            </w:tcBorders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t xml:space="preserve">Cost Centre for Internal Transfer for </w:t>
            </w:r>
            <w:r>
              <w:rPr>
                <w:b/>
              </w:rPr>
              <w:t>Worcestershire Schools</w:t>
            </w:r>
            <w:r>
              <w:t xml:space="preserve"> please complete </w:t>
            </w:r>
            <w:r>
              <w:rPr>
                <w:b/>
              </w:rPr>
              <w:t>both</w:t>
            </w:r>
            <w:r w:rsidR="00B81FFE">
              <w:t xml:space="preserve"> sections below  (if </w:t>
            </w:r>
            <w:r w:rsidR="00B81FFE">
              <w:rPr>
                <w:u w:val="single"/>
              </w:rPr>
              <w:t>not</w:t>
            </w:r>
            <w:r w:rsidR="00B81FFE">
              <w:t xml:space="preserve"> using units)</w:t>
            </w:r>
            <w:r>
              <w:t xml:space="preserve">          </w:t>
            </w:r>
          </w:p>
        </w:tc>
      </w:tr>
      <w:tr w:rsidR="0018357C" w:rsidRPr="002F404B" w:rsidTr="0018357C">
        <w:trPr>
          <w:trHeight w:val="567"/>
        </w:trPr>
        <w:tc>
          <w:tcPr>
            <w:tcW w:w="5157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8357C" w:rsidRDefault="0018357C" w:rsidP="0018357C">
            <w:r>
              <w:t xml:space="preserve">Internal Order:   </w:t>
            </w:r>
          </w:p>
        </w:tc>
        <w:tc>
          <w:tcPr>
            <w:tcW w:w="8168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8357C" w:rsidRDefault="0018357C" w:rsidP="0018357C">
            <w:r>
              <w:t xml:space="preserve">Cost Centre:  </w:t>
            </w:r>
          </w:p>
        </w:tc>
      </w:tr>
      <w:tr w:rsidR="0018357C" w:rsidRPr="002F404B" w:rsidTr="0018357C">
        <w:trPr>
          <w:trHeight w:val="567"/>
        </w:trPr>
        <w:tc>
          <w:tcPr>
            <w:tcW w:w="5157" w:type="dxa"/>
            <w:gridSpan w:val="8"/>
            <w:tcBorders>
              <w:bottom w:val="single" w:sz="18" w:space="0" w:color="022721" w:themeColor="accent5" w:themeShade="80"/>
            </w:tcBorders>
            <w:vAlign w:val="center"/>
          </w:tcPr>
          <w:p w:rsidR="0018357C" w:rsidRDefault="0018357C" w:rsidP="0018357C">
            <w:proofErr w:type="spellStart"/>
            <w:r>
              <w:t>Authorised</w:t>
            </w:r>
            <w:proofErr w:type="spellEnd"/>
            <w:r>
              <w:t xml:space="preserve"> Signature:</w:t>
            </w:r>
          </w:p>
        </w:tc>
        <w:tc>
          <w:tcPr>
            <w:tcW w:w="8168" w:type="dxa"/>
            <w:gridSpan w:val="11"/>
            <w:tcBorders>
              <w:bottom w:val="single" w:sz="18" w:space="0" w:color="022721" w:themeColor="accent5" w:themeShade="80"/>
            </w:tcBorders>
            <w:vAlign w:val="center"/>
          </w:tcPr>
          <w:p w:rsidR="0018357C" w:rsidRDefault="0018357C" w:rsidP="0018357C">
            <w:r>
              <w:t>Name in Capitals:</w:t>
            </w:r>
          </w:p>
        </w:tc>
      </w:tr>
      <w:tr w:rsidR="00B81FFE" w:rsidRPr="002F404B" w:rsidTr="00B81FFE">
        <w:trPr>
          <w:trHeight w:val="345"/>
        </w:trPr>
        <w:tc>
          <w:tcPr>
            <w:tcW w:w="13325" w:type="dxa"/>
            <w:gridSpan w:val="19"/>
            <w:tcBorders>
              <w:bottom w:val="single" w:sz="18" w:space="0" w:color="022721" w:themeColor="accent5" w:themeShade="80"/>
            </w:tcBorders>
            <w:shd w:val="clear" w:color="auto" w:fill="0C7A6A" w:themeFill="accent3" w:themeFillShade="BF"/>
            <w:vAlign w:val="center"/>
          </w:tcPr>
          <w:p w:rsidR="00B81FFE" w:rsidRPr="00B81FFE" w:rsidRDefault="00B81FFE" w:rsidP="001835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CSSS Admin:</w:t>
            </w:r>
          </w:p>
        </w:tc>
      </w:tr>
      <w:tr w:rsidR="0018357C" w:rsidRPr="002F404B" w:rsidTr="00B81FFE">
        <w:trPr>
          <w:trHeight w:val="454"/>
        </w:trPr>
        <w:tc>
          <w:tcPr>
            <w:tcW w:w="1798" w:type="dxa"/>
            <w:gridSpan w:val="2"/>
            <w:tcBorders>
              <w:top w:val="single" w:sz="18" w:space="0" w:color="022721" w:themeColor="accent5" w:themeShade="80"/>
              <w:right w:val="nil"/>
            </w:tcBorders>
            <w:shd w:val="clear" w:color="auto" w:fill="BFBFBF" w:themeFill="background1" w:themeFillShade="BF"/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Date to Invoice:</w:t>
            </w:r>
          </w:p>
        </w:tc>
        <w:tc>
          <w:tcPr>
            <w:tcW w:w="2171" w:type="dxa"/>
            <w:gridSpan w:val="3"/>
            <w:tcBorders>
              <w:top w:val="single" w:sz="18" w:space="0" w:color="022721" w:themeColor="accent5" w:themeShade="80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022721" w:themeColor="accent5" w:themeShade="80"/>
              <w:right w:val="nil"/>
            </w:tcBorders>
            <w:shd w:val="clear" w:color="auto" w:fill="BFBFBF" w:themeFill="background1" w:themeFillShade="BF"/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Invoice sent:</w:t>
            </w:r>
          </w:p>
        </w:tc>
        <w:tc>
          <w:tcPr>
            <w:tcW w:w="2410" w:type="dxa"/>
            <w:gridSpan w:val="4"/>
            <w:tcBorders>
              <w:top w:val="single" w:sz="18" w:space="0" w:color="022721" w:themeColor="accent5" w:themeShade="80"/>
              <w:left w:val="nil"/>
            </w:tcBorders>
            <w:shd w:val="clear" w:color="auto" w:fill="BFBFBF" w:themeFill="background1" w:themeFillShade="BF"/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022721" w:themeColor="accent5" w:themeShade="80"/>
              <w:right w:val="nil"/>
            </w:tcBorders>
            <w:shd w:val="clear" w:color="auto" w:fill="BFBFBF" w:themeFill="background1" w:themeFillShade="BF"/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Payment received:</w:t>
            </w:r>
          </w:p>
        </w:tc>
        <w:tc>
          <w:tcPr>
            <w:tcW w:w="3260" w:type="dxa"/>
            <w:gridSpan w:val="3"/>
            <w:tcBorders>
              <w:top w:val="single" w:sz="18" w:space="0" w:color="022721" w:themeColor="accent5" w:themeShade="80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357C" w:rsidRPr="002F404B" w:rsidTr="00B81FFE">
        <w:trPr>
          <w:trHeight w:val="454"/>
        </w:trPr>
        <w:tc>
          <w:tcPr>
            <w:tcW w:w="4402" w:type="dxa"/>
            <w:gridSpan w:val="6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Evaluation score:</w:t>
            </w:r>
          </w:p>
        </w:tc>
        <w:tc>
          <w:tcPr>
            <w:tcW w:w="1297" w:type="dxa"/>
            <w:gridSpan w:val="4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Follow up:</w:t>
            </w:r>
          </w:p>
        </w:tc>
        <w:tc>
          <w:tcPr>
            <w:tcW w:w="4422" w:type="dxa"/>
            <w:gridSpan w:val="5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18357C" w:rsidRPr="002F404B" w:rsidRDefault="0018357C" w:rsidP="0018357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81309" w:rsidRPr="00781309" w:rsidRDefault="00781309" w:rsidP="00781309"/>
    <w:sectPr w:rsidR="00781309" w:rsidRPr="00781309" w:rsidSect="0018357C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252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7C" w:rsidRDefault="0018357C">
      <w:pPr>
        <w:spacing w:after="0" w:line="240" w:lineRule="auto"/>
      </w:pPr>
      <w:r>
        <w:separator/>
      </w:r>
    </w:p>
    <w:p w:rsidR="0018357C" w:rsidRDefault="0018357C"/>
  </w:endnote>
  <w:endnote w:type="continuationSeparator" w:id="0">
    <w:p w:rsidR="0018357C" w:rsidRDefault="0018357C">
      <w:pPr>
        <w:spacing w:after="0" w:line="240" w:lineRule="auto"/>
      </w:pPr>
      <w:r>
        <w:continuationSeparator/>
      </w:r>
    </w:p>
    <w:p w:rsidR="0018357C" w:rsidRDefault="00183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026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57C" w:rsidRDefault="00692DC8">
        <w:pPr>
          <w:pStyle w:val="Footer"/>
        </w:pPr>
        <w:r>
          <w:rPr>
            <w:noProof/>
            <w:lang w:val="en-GB" w:eastAsia="en-GB"/>
          </w:rPr>
          <w:pict>
            <v:shape id="Freeform 6" o:spid="_x0000_s4103" style="position:absolute;left:0;text-align:left;margin-left:-71.55pt;margin-top:-58.75pt;width:791.5pt;height:127.95pt;rotation:180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" path="m,c,453,,453,,453,23,401,52,353,87,310v7,-9,14,-17,21,-26c116,275,125,266,133,258,248,143,406,72,581,72v291,,291,,291,c872,,872,,872,l,xe" fillcolor="#118f79 [2407]" stroked="f">
              <v:path arrowok="t" o:connecttype="custom" o:connectlocs="0,0;0,2147483646;2147483646,2147483646;2147483646,2147483646;2147483646,2147483646;2147483646,926344838;2147483646,926344838;2147483646,0;0,0" o:connectangles="0,0,0,0,0,0,0,0,0"/>
            </v:shape>
          </w:pict>
        </w:r>
        <w:r w:rsidR="00844E1A">
          <w:fldChar w:fldCharType="begin"/>
        </w:r>
        <w:r w:rsidR="00844E1A">
          <w:instrText xml:space="preserve"> PAGE   \* MERGEFORMAT </w:instrText>
        </w:r>
        <w:r w:rsidR="00844E1A">
          <w:fldChar w:fldCharType="separate"/>
        </w:r>
        <w:r w:rsidR="00DB50FA">
          <w:rPr>
            <w:noProof/>
          </w:rPr>
          <w:t>2</w:t>
        </w:r>
        <w:r w:rsidR="00844E1A">
          <w:rPr>
            <w:noProof/>
          </w:rPr>
          <w:fldChar w:fldCharType="end"/>
        </w:r>
      </w:p>
    </w:sdtContent>
  </w:sdt>
  <w:p w:rsidR="0018357C" w:rsidRDefault="001835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7C" w:rsidRDefault="00692DC8" w:rsidP="00BD210D">
    <w:pPr>
      <w:pStyle w:val="Footer"/>
    </w:pPr>
    <w:r>
      <w:rPr>
        <w:noProof/>
        <w:lang w:val="en-GB" w:eastAsia="en-GB"/>
      </w:rPr>
      <w:pict>
        <v:shape id="Freeform 17" o:spid="_x0000_s4097" style="position:absolute;left:0;text-align:left;margin-left:-76.1pt;margin-top:-68.25pt;width:799.25pt;height:129.1pt;rotation:180;z-index:25166643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" path="m,c,453,,453,,453,23,401,52,353,87,310v7,-9,14,-17,21,-26c116,275,125,266,133,258,248,143,406,72,581,72v291,,291,,291,c872,,872,,872,l,xe" fillcolor="#118f79 [2407]" stroked="f">
          <v:path arrowok="t" o:connecttype="custom" o:connectlocs="0,0;0,2147483646;2147483646,2147483646;2147483646,2147483646;2147483646,2147483646;2147483646,934670720;2147483646,934670720;2147483646,0;0,0" o:connectangles="0,0,0,0,0,0,0,0,0"/>
        </v:shape>
      </w:pict>
    </w:r>
    <w:r w:rsidR="0018357C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7C" w:rsidRDefault="0018357C">
      <w:pPr>
        <w:spacing w:after="0" w:line="240" w:lineRule="auto"/>
      </w:pPr>
      <w:r>
        <w:separator/>
      </w:r>
    </w:p>
    <w:p w:rsidR="0018357C" w:rsidRDefault="0018357C"/>
  </w:footnote>
  <w:footnote w:type="continuationSeparator" w:id="0">
    <w:p w:rsidR="0018357C" w:rsidRDefault="0018357C">
      <w:pPr>
        <w:spacing w:after="0" w:line="240" w:lineRule="auto"/>
      </w:pPr>
      <w:r>
        <w:continuationSeparator/>
      </w:r>
    </w:p>
    <w:p w:rsidR="0018357C" w:rsidRDefault="0018357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7C" w:rsidRDefault="0018357C" w:rsidP="001B4EEF">
    <w:pPr>
      <w:pStyle w:val="Header"/>
    </w:pPr>
  </w:p>
  <w:p w:rsidR="0018357C" w:rsidRDefault="001835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7C" w:rsidRDefault="00692DC8">
    <w:pPr>
      <w:pStyle w:val="Header"/>
    </w:pPr>
    <w:r>
      <w:rPr>
        <w:noProof/>
        <w:lang w:val="en-GB" w:eastAsia="en-GB"/>
      </w:rPr>
      <w:pict>
        <v:shape id="Freeform 14" o:spid="_x0000_s4102" style="position:absolute;margin-left:-76.8pt;margin-top:21.1pt;width:133.5pt;height:129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" path="m11,182c193,,193,,193,v1,,1,,1,c194,30,194,30,194,30v,1,,2,,3c193,35,192,37,190,39,32,197,32,197,32,197v-1,2,-2,3,-4,4c16,212,,194,11,182xe" fillcolor="#c3ea1f [3204]" stroked="f">
          <v:path arrowok="t" o:connecttype="custom" o:connectlocs="840252785,2147483646;2147483646,0;2147483646,0;2147483646,1805724849;2147483646,1986302764;2147483646,2147483646;2147483646,2147483646;2138836393,2147483646;840252785,2147483646" o:connectangles="0,0,0,0,0,0,0,0,0"/>
        </v:shape>
      </w:pict>
    </w:r>
    <w:r>
      <w:rPr>
        <w:noProof/>
        <w:lang w:val="en-GB" w:eastAsia="en-GB"/>
      </w:rPr>
      <w:pict>
        <v:shape id="Freeform: Shape 29" o:spid="_x0000_s4101" alt="Footer shapes in bottom right corner of document" style="position:absolute;margin-left:-76.5pt;margin-top:-34.75pt;width:205.15pt;height:198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5691,25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<v:path arrowok="t" o:connecttype="custom" o:connectlocs="2591449,0;2605405,0;2605405,373689;2605405,411059;2549580,485796;344497,2453893;288672,2503718;271609,2515235;81028,2515235;49673,2492818;51417,2267048;2591449,0" o:connectangles="0,0,0,0,0,0,0,0,0,0,0,0"/>
        </v:shape>
      </w:pict>
    </w:r>
    <w:r>
      <w:rPr>
        <w:noProof/>
        <w:lang w:val="en-GB" w:eastAsia="en-GB"/>
      </w:rPr>
      <w:pict>
        <v:shape id="Freeform 8" o:spid="_x0000_s4100" style="position:absolute;margin-left:-76.25pt;margin-top:-23.9pt;width:132.2pt;height:129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" path="m11,182c193,,193,,193,v1,,1,,1,c194,30,194,30,194,30v,1,,2,,3c193,35,192,37,190,39,32,197,32,197,32,197v-1,2,-2,3,-4,4c16,212,,194,11,182xe" fillcolor="#17c0a3 [3207]" stroked="f">
          <v:path arrowok="t" o:connecttype="custom" o:connectlocs="824151836,2147483646;2147483646,0;2147483646,0;2147483646,1805724849;2147483646,1986302764;2147483646,2147483646;2147483646,2147483646;2097844184,2147483646;824151836,2147483646" o:connectangles="0,0,0,0,0,0,0,0,0"/>
        </v:shape>
      </w:pict>
    </w:r>
    <w:r>
      <w:rPr>
        <w:noProof/>
        <w:lang w:val="en-GB" w:eastAsia="en-GB"/>
      </w:rPr>
      <w:pict>
        <v:shape id="Freeform: Shape 30" o:spid="_x0000_s4099" style="position:absolute;margin-left:-76.1pt;margin-top:-35.25pt;width:156.85pt;height:139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1837,17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" path="m1991837,r,238843l1991837,829191,925407,1776225,,1776225,1991837,xe" fillcolor="#10a48e [3206]" stroked="f">
          <v:path arrowok="t" o:connecttype="custom" o:connectlocs="1991995,0;1991995,238826;1991995,829130;925480,1776095;0,1776095" o:connectangles="0,0,0,0,0"/>
        </v:shape>
      </w:pict>
    </w:r>
    <w:r>
      <w:rPr>
        <w:noProof/>
        <w:lang w:val="en-GB" w:eastAsia="en-GB"/>
      </w:rPr>
      <w:pict>
        <v:shape id="Freeform: Shape 31" o:spid="_x0000_s4098" style="position:absolute;margin-left:-76.35pt;margin-top:-35.2pt;width:84.25pt;height:74.8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0039,95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" path="m1070039,r,950237l,950237,1070039,xe" fillcolor="#9dcb08 [3205]" stroked="f">
          <v:path arrowok="t" o:connecttype="custom" o:connectlocs="1069975,0;1069975,949960;0,949960" o:connectangles="0,0,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744F3"/>
    <w:multiLevelType w:val="hybridMultilevel"/>
    <w:tmpl w:val="C362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104">
      <o:colormru v:ext="edit" colors="#f60"/>
      <o:colormenu v:ext="edit" fillcolor="#f60" strokecolor="#f6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C6"/>
    <w:rsid w:val="000115CE"/>
    <w:rsid w:val="0001168F"/>
    <w:rsid w:val="00053578"/>
    <w:rsid w:val="000828F4"/>
    <w:rsid w:val="000947D1"/>
    <w:rsid w:val="000A6CD4"/>
    <w:rsid w:val="000B0BD4"/>
    <w:rsid w:val="000B475C"/>
    <w:rsid w:val="000B70CA"/>
    <w:rsid w:val="000E2BFE"/>
    <w:rsid w:val="000E65A3"/>
    <w:rsid w:val="000F4916"/>
    <w:rsid w:val="000F51EC"/>
    <w:rsid w:val="000F636A"/>
    <w:rsid w:val="000F7122"/>
    <w:rsid w:val="00103CD6"/>
    <w:rsid w:val="00146806"/>
    <w:rsid w:val="0018357C"/>
    <w:rsid w:val="00192FE5"/>
    <w:rsid w:val="00197300"/>
    <w:rsid w:val="001B4EEF"/>
    <w:rsid w:val="001B689C"/>
    <w:rsid w:val="00200635"/>
    <w:rsid w:val="00204E37"/>
    <w:rsid w:val="00221635"/>
    <w:rsid w:val="00231C43"/>
    <w:rsid w:val="002357D2"/>
    <w:rsid w:val="00252375"/>
    <w:rsid w:val="00254E0D"/>
    <w:rsid w:val="0034722B"/>
    <w:rsid w:val="00374F35"/>
    <w:rsid w:val="0038000D"/>
    <w:rsid w:val="00385ACF"/>
    <w:rsid w:val="003D74B9"/>
    <w:rsid w:val="00477474"/>
    <w:rsid w:val="00480B7F"/>
    <w:rsid w:val="004A1893"/>
    <w:rsid w:val="004C4A44"/>
    <w:rsid w:val="005024A1"/>
    <w:rsid w:val="005125BB"/>
    <w:rsid w:val="005264AB"/>
    <w:rsid w:val="00534B54"/>
    <w:rsid w:val="00537F9C"/>
    <w:rsid w:val="00556D15"/>
    <w:rsid w:val="00572222"/>
    <w:rsid w:val="005D3DA6"/>
    <w:rsid w:val="00620A7E"/>
    <w:rsid w:val="00647056"/>
    <w:rsid w:val="00692DC8"/>
    <w:rsid w:val="006B268D"/>
    <w:rsid w:val="006C1E36"/>
    <w:rsid w:val="006D5E14"/>
    <w:rsid w:val="006E2BE2"/>
    <w:rsid w:val="006F3064"/>
    <w:rsid w:val="00702880"/>
    <w:rsid w:val="00704505"/>
    <w:rsid w:val="00733CC9"/>
    <w:rsid w:val="00744EA9"/>
    <w:rsid w:val="00752FC4"/>
    <w:rsid w:val="00757E9C"/>
    <w:rsid w:val="00781309"/>
    <w:rsid w:val="0079697F"/>
    <w:rsid w:val="007B1148"/>
    <w:rsid w:val="007B4C91"/>
    <w:rsid w:val="007C2605"/>
    <w:rsid w:val="007D70F7"/>
    <w:rsid w:val="0083026C"/>
    <w:rsid w:val="00830C5F"/>
    <w:rsid w:val="008311DF"/>
    <w:rsid w:val="00834A33"/>
    <w:rsid w:val="00844E1A"/>
    <w:rsid w:val="00867213"/>
    <w:rsid w:val="00896EE1"/>
    <w:rsid w:val="008C1482"/>
    <w:rsid w:val="008C2A5B"/>
    <w:rsid w:val="008D0AA7"/>
    <w:rsid w:val="00912A0A"/>
    <w:rsid w:val="00942329"/>
    <w:rsid w:val="009468D3"/>
    <w:rsid w:val="009844A7"/>
    <w:rsid w:val="00996EFE"/>
    <w:rsid w:val="009F4CB2"/>
    <w:rsid w:val="00A11F8C"/>
    <w:rsid w:val="00A17117"/>
    <w:rsid w:val="00A737A6"/>
    <w:rsid w:val="00A763AE"/>
    <w:rsid w:val="00A821E9"/>
    <w:rsid w:val="00AF249A"/>
    <w:rsid w:val="00AF472B"/>
    <w:rsid w:val="00B029FD"/>
    <w:rsid w:val="00B63133"/>
    <w:rsid w:val="00B81FFE"/>
    <w:rsid w:val="00B94657"/>
    <w:rsid w:val="00BA552E"/>
    <w:rsid w:val="00BC0F0A"/>
    <w:rsid w:val="00BD210D"/>
    <w:rsid w:val="00C11980"/>
    <w:rsid w:val="00C40B3F"/>
    <w:rsid w:val="00C50202"/>
    <w:rsid w:val="00C522D9"/>
    <w:rsid w:val="00C92582"/>
    <w:rsid w:val="00C977E7"/>
    <w:rsid w:val="00CB0809"/>
    <w:rsid w:val="00CB6464"/>
    <w:rsid w:val="00CE4329"/>
    <w:rsid w:val="00CF4773"/>
    <w:rsid w:val="00CF485B"/>
    <w:rsid w:val="00D04123"/>
    <w:rsid w:val="00D06525"/>
    <w:rsid w:val="00D13306"/>
    <w:rsid w:val="00D149F1"/>
    <w:rsid w:val="00D3159D"/>
    <w:rsid w:val="00D36106"/>
    <w:rsid w:val="00D45D15"/>
    <w:rsid w:val="00D544E2"/>
    <w:rsid w:val="00DB50FA"/>
    <w:rsid w:val="00DC04C8"/>
    <w:rsid w:val="00DC7840"/>
    <w:rsid w:val="00DD49D5"/>
    <w:rsid w:val="00E00491"/>
    <w:rsid w:val="00E2031A"/>
    <w:rsid w:val="00E30D20"/>
    <w:rsid w:val="00E37173"/>
    <w:rsid w:val="00E55670"/>
    <w:rsid w:val="00E579B0"/>
    <w:rsid w:val="00E6693F"/>
    <w:rsid w:val="00EB5A74"/>
    <w:rsid w:val="00EB64EC"/>
    <w:rsid w:val="00EC6723"/>
    <w:rsid w:val="00EE5B23"/>
    <w:rsid w:val="00F71D73"/>
    <w:rsid w:val="00F763B1"/>
    <w:rsid w:val="00F76CB6"/>
    <w:rsid w:val="00FA402E"/>
    <w:rsid w:val="00FB49C2"/>
    <w:rsid w:val="00FE39F7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>
      <o:colormru v:ext="edit" colors="#f60"/>
      <o:colormenu v:ext="edit" fillcolor="#f60" strokecolor="#f60"/>
    </o:shapedefaults>
    <o:shapelayout v:ext="edit">
      <o:idmap v:ext="edit" data="1"/>
    </o:shapelayout>
  </w:shapeDefaults>
  <w:decimalSymbol w:val="."/>
  <w:listSeparator w:val=","/>
  <w14:docId w14:val="2D8FE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C6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EC6723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customStyle="1" w:styleId="ColorfulGrid1">
    <w:name w:val="Colorful Grid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customStyle="1" w:styleId="DarkList1">
    <w:name w:val="Dark List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customStyle="1" w:styleId="LightGrid1">
    <w:name w:val="Light Grid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customStyle="1" w:styleId="MediumGrid11">
    <w:name w:val="Medium Grid 1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D4019E-7673-49E6-85EC-8BACCED4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2020-05-11T15:04:00Z</dcterms:created>
  <dcterms:modified xsi:type="dcterms:W3CDTF">2020-05-18T14:08:00Z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