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224A56" w:rsidTr="002D6048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224A56" w:rsidRPr="007F5CFC" w:rsidRDefault="00224A56" w:rsidP="00B35B82">
                  <w:pPr>
                    <w:rPr>
                      <w:b/>
                      <w:color w:val="A6A6A6" w:themeColor="background1" w:themeShade="A6"/>
                    </w:rPr>
                  </w:pPr>
                  <w:bookmarkStart w:id="0" w:name="_GoBack"/>
                  <w:bookmarkEnd w:id="0"/>
                  <w:r w:rsidRPr="007F5CFC">
                    <w:rPr>
                      <w:b/>
                      <w:color w:val="A6A6A6" w:themeColor="background1" w:themeShade="A6"/>
                    </w:rPr>
                    <w:t>Pupil</w:t>
                  </w:r>
                  <w:r w:rsidR="001E6AA9" w:rsidRPr="007F5CFC">
                    <w:rPr>
                      <w:b/>
                      <w:color w:val="A6A6A6" w:themeColor="background1" w:themeShade="A6"/>
                    </w:rPr>
                    <w:t>:</w:t>
                  </w:r>
                </w:p>
              </w:tc>
              <w:tc>
                <w:tcPr>
                  <w:tcW w:w="6660" w:type="dxa"/>
                  <w:gridSpan w:val="2"/>
                </w:tcPr>
                <w:p w:rsidR="00224A56" w:rsidRPr="007F5CFC" w:rsidRDefault="00224A56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7F5CFC">
                    <w:rPr>
                      <w:b/>
                      <w:color w:val="A6A6A6" w:themeColor="background1" w:themeShade="A6"/>
                    </w:rPr>
                    <w:t>School</w:t>
                  </w:r>
                  <w:r w:rsidR="001E6AA9" w:rsidRPr="007F5CFC">
                    <w:rPr>
                      <w:b/>
                      <w:color w:val="A6A6A6" w:themeColor="background1" w:themeShade="A6"/>
                    </w:rPr>
                    <w:t>: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7A2461" w:rsidRPr="00430AD0" w:rsidRDefault="007A2461" w:rsidP="00B35B82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proofErr w:type="spellStart"/>
                  <w:r w:rsidRPr="002275FB">
                    <w:rPr>
                      <w:i/>
                      <w:sz w:val="16"/>
                    </w:rPr>
                    <w:t>echolalic</w:t>
                  </w:r>
                  <w:proofErr w:type="spellEnd"/>
                  <w:r w:rsidRPr="002275FB">
                    <w:rPr>
                      <w:i/>
                      <w:sz w:val="16"/>
                    </w:rPr>
                    <w:t>, unusual tone or pitch, difficulty understanding verbal directions, can the pupil initiate communication, literal interpretation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976144" w:rsidRPr="007A2461" w:rsidRDefault="00976144" w:rsidP="00976144">
                  <w:pPr>
                    <w:rPr>
                      <w:i/>
                      <w:sz w:val="18"/>
                    </w:rPr>
                  </w:pPr>
                  <w:r>
                    <w:rPr>
                      <w:b/>
                    </w:rPr>
                    <w:t xml:space="preserve">Behavioural concerns: </w:t>
                  </w:r>
                  <w:r w:rsidRPr="007A2461">
                    <w:rPr>
                      <w:i/>
                      <w:sz w:val="16"/>
                    </w:rPr>
                    <w:t>e.g. physical, verbal, passive</w:t>
                  </w:r>
                </w:p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C0244" w:rsidRDefault="00976144" w:rsidP="00976144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</w:t>
                  </w:r>
                  <w:r>
                    <w:rPr>
                      <w:i/>
                      <w:sz w:val="16"/>
                    </w:rPr>
                    <w:t xml:space="preserve">nt of/need for routines </w:t>
                  </w:r>
                  <w:r w:rsidRPr="002275FB">
                    <w:rPr>
                      <w:i/>
                      <w:sz w:val="16"/>
                    </w:rPr>
                    <w:t>and consistent strategies</w:t>
                  </w:r>
                </w:p>
                <w:p w:rsidR="002275FB" w:rsidRPr="002C0244" w:rsidRDefault="002275FB" w:rsidP="00B35B82">
                  <w:pPr>
                    <w:rPr>
                      <w:b/>
                    </w:rPr>
                  </w:pP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976144" w:rsidRDefault="00976144" w:rsidP="00976144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3A23AB" w:rsidRDefault="00976144" w:rsidP="00B35B82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Emotional and Mental Health: </w:t>
                  </w:r>
                  <w:r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Organisation skills: </w:t>
                  </w:r>
                  <w:r w:rsidRPr="002275FB">
                    <w:rPr>
                      <w:i/>
                      <w:sz w:val="16"/>
                    </w:rPr>
                    <w:t>problems with sequencing work, following multi-step tasks, following a schedule or particular order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  <w:sz w:val="16"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Pr="003A23AB" w:rsidRDefault="002275FB" w:rsidP="00B35B82">
                  <w:pPr>
                    <w:rPr>
                      <w:i/>
                    </w:rPr>
                  </w:pPr>
                </w:p>
              </w:tc>
            </w:tr>
          </w:tbl>
          <w:p w:rsidR="00B35B82" w:rsidRPr="001E6AA9" w:rsidRDefault="001E6AA9" w:rsidP="001E6AA9">
            <w:pPr>
              <w:jc w:val="center"/>
              <w:rPr>
                <w:b/>
              </w:rPr>
            </w:pPr>
            <w:r w:rsidRPr="00E06FD8">
              <w:rPr>
                <w:b/>
                <w:color w:val="A6A6A6" w:themeColor="background1" w:themeShade="A6"/>
                <w:sz w:val="40"/>
              </w:rPr>
              <w:t>Overview of Needs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1E6AA9" w:rsidRDefault="001E6AA9" w:rsidP="00B35B82">
            <w:pPr>
              <w:rPr>
                <w:b/>
              </w:rPr>
            </w:pPr>
          </w:p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BD157A">
              <w:rPr>
                <w:b/>
              </w:rPr>
              <w:t xml:space="preserve">                                                        Date:</w:t>
            </w:r>
          </w:p>
        </w:tc>
      </w:tr>
    </w:tbl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t>NB: Please also complete and return the Sensory Checklist</w:t>
      </w:r>
    </w:p>
    <w:sectPr w:rsidR="005F2879" w:rsidRPr="005D0DCE" w:rsidSect="00B35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72" w:rsidRDefault="00855672">
      <w:pPr>
        <w:spacing w:after="0" w:line="240" w:lineRule="auto"/>
      </w:pPr>
      <w:r>
        <w:separator/>
      </w:r>
    </w:p>
    <w:p w:rsidR="00855672" w:rsidRDefault="00855672"/>
  </w:endnote>
  <w:endnote w:type="continuationSeparator" w:id="0">
    <w:p w:rsidR="00855672" w:rsidRDefault="00855672">
      <w:pPr>
        <w:spacing w:after="0" w:line="240" w:lineRule="auto"/>
      </w:pPr>
      <w:r>
        <w:continuationSeparator/>
      </w:r>
    </w:p>
    <w:p w:rsidR="00855672" w:rsidRDefault="00855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D8" w:rsidRDefault="00E06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72" w:rsidRDefault="00855672">
      <w:pPr>
        <w:spacing w:after="0" w:line="240" w:lineRule="auto"/>
      </w:pPr>
      <w:r>
        <w:separator/>
      </w:r>
    </w:p>
    <w:p w:rsidR="00855672" w:rsidRDefault="00855672"/>
  </w:footnote>
  <w:footnote w:type="continuationSeparator" w:id="0">
    <w:p w:rsidR="00855672" w:rsidRDefault="00855672">
      <w:pPr>
        <w:spacing w:after="0" w:line="240" w:lineRule="auto"/>
      </w:pPr>
      <w:r>
        <w:continuationSeparator/>
      </w:r>
    </w:p>
    <w:p w:rsidR="00855672" w:rsidRDefault="008556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D8" w:rsidRDefault="00E06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A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7170420</wp:posOffset>
              </wp:positionH>
              <wp:positionV relativeFrom="paragraph">
                <wp:posOffset>-253365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B82" w:rsidRPr="00430AD0" w:rsidRDefault="00E06FD8" w:rsidP="00B35B82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Pathways </w:t>
                          </w:r>
                          <w:r w:rsidR="00B35B82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Team</w:t>
                          </w:r>
                        </w:p>
                        <w:p w:rsidR="00B35B82" w:rsidRPr="00430AD0" w:rsidRDefault="00B35B82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4.6pt;margin-top:-19.95pt;width:145.8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" fillcolor="white [3201]" strokecolor="#bfbfbf [2412]" strokeweight="2pt">
              <v:path arrowok="t"/>
              <v:textbox>
                <w:txbxContent>
                  <w:p w:rsidR="00B35B82" w:rsidRPr="00430AD0" w:rsidRDefault="00E06FD8" w:rsidP="00B35B82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 xml:space="preserve">Pathways </w:t>
                    </w:r>
                    <w:bookmarkStart w:id="1" w:name="_GoBack"/>
                    <w:bookmarkEnd w:id="1"/>
                    <w:r w:rsidR="00B35B82" w:rsidRPr="00430AD0">
                      <w:rPr>
                        <w:b/>
                        <w:color w:val="000000" w:themeColor="text1"/>
                        <w:sz w:val="28"/>
                      </w:rPr>
                      <w:t>Team</w:t>
                    </w:r>
                  </w:p>
                  <w:p w:rsidR="00B35B82" w:rsidRPr="00430AD0" w:rsidRDefault="00B35B82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2094F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D8" w:rsidRDefault="00E06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D74B9"/>
    <w:rsid w:val="003F79ED"/>
    <w:rsid w:val="00406C16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D0DCE"/>
    <w:rsid w:val="005D3DA6"/>
    <w:rsid w:val="005F2879"/>
    <w:rsid w:val="006E5EEB"/>
    <w:rsid w:val="00705863"/>
    <w:rsid w:val="00744EA9"/>
    <w:rsid w:val="00752FC4"/>
    <w:rsid w:val="00757E9C"/>
    <w:rsid w:val="00793997"/>
    <w:rsid w:val="007A2461"/>
    <w:rsid w:val="007B4C91"/>
    <w:rsid w:val="007C4D57"/>
    <w:rsid w:val="007D70F7"/>
    <w:rsid w:val="007D7D09"/>
    <w:rsid w:val="007F5CFC"/>
    <w:rsid w:val="00830C5F"/>
    <w:rsid w:val="00834A33"/>
    <w:rsid w:val="00855672"/>
    <w:rsid w:val="00896EE1"/>
    <w:rsid w:val="008B2FDA"/>
    <w:rsid w:val="008C1482"/>
    <w:rsid w:val="008C2A5B"/>
    <w:rsid w:val="008D0AA7"/>
    <w:rsid w:val="008D4A0E"/>
    <w:rsid w:val="00912A0A"/>
    <w:rsid w:val="009468D3"/>
    <w:rsid w:val="00976144"/>
    <w:rsid w:val="009844A7"/>
    <w:rsid w:val="009F4CB2"/>
    <w:rsid w:val="00A11F8C"/>
    <w:rsid w:val="00A17117"/>
    <w:rsid w:val="00A763AE"/>
    <w:rsid w:val="00B35B82"/>
    <w:rsid w:val="00B60F46"/>
    <w:rsid w:val="00B63133"/>
    <w:rsid w:val="00B73976"/>
    <w:rsid w:val="00BA071C"/>
    <w:rsid w:val="00BA552E"/>
    <w:rsid w:val="00BC0F0A"/>
    <w:rsid w:val="00BD157A"/>
    <w:rsid w:val="00BF1C10"/>
    <w:rsid w:val="00C11980"/>
    <w:rsid w:val="00C40B3F"/>
    <w:rsid w:val="00CB0809"/>
    <w:rsid w:val="00CF4773"/>
    <w:rsid w:val="00D04123"/>
    <w:rsid w:val="00D06525"/>
    <w:rsid w:val="00D13306"/>
    <w:rsid w:val="00D149F1"/>
    <w:rsid w:val="00D177AB"/>
    <w:rsid w:val="00D36106"/>
    <w:rsid w:val="00D544E2"/>
    <w:rsid w:val="00DC04C8"/>
    <w:rsid w:val="00DC7840"/>
    <w:rsid w:val="00DD49D5"/>
    <w:rsid w:val="00E06FD8"/>
    <w:rsid w:val="00E30D20"/>
    <w:rsid w:val="00E348B1"/>
    <w:rsid w:val="00E37173"/>
    <w:rsid w:val="00E55670"/>
    <w:rsid w:val="00E6693F"/>
    <w:rsid w:val="00EB5A74"/>
    <w:rsid w:val="00EB64EC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BA2D9FF-6356-4186-9267-910E98BB8A9F}"/>
</file>

<file path=customXml/itemProps4.xml><?xml version="1.0" encoding="utf-8"?>
<ds:datastoreItem xmlns:ds="http://schemas.openxmlformats.org/officeDocument/2006/customXml" ds:itemID="{D65667C9-AEB0-4375-ABD8-ABA30B2F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2022-01-26T07:48:00Z</dcterms:created>
  <dcterms:modified xsi:type="dcterms:W3CDTF">2022-01-26T07:48:00Z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