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599" w:type="pct"/>
        <w:tblInd w:w="108" w:type="dxa"/>
        <w:tblLook w:val="0600" w:firstRow="0" w:lastRow="0" w:firstColumn="0" w:lastColumn="0" w:noHBand="1" w:noVBand="1"/>
      </w:tblPr>
      <w:tblGrid>
        <w:gridCol w:w="13546"/>
      </w:tblGrid>
      <w:tr w:rsidR="00CB0809" w:rsidTr="00224A56">
        <w:trPr>
          <w:trHeight w:val="7797"/>
        </w:trPr>
        <w:tc>
          <w:tcPr>
            <w:tcW w:w="13546" w:type="dxa"/>
          </w:tcPr>
          <w:tbl>
            <w:tblPr>
              <w:tblStyle w:val="TableGrid"/>
              <w:tblpPr w:leftFromText="180" w:rightFromText="180" w:vertAnchor="text" w:horzAnchor="margin" w:tblpY="1077"/>
              <w:tblOverlap w:val="never"/>
              <w:tblW w:w="13320" w:type="dxa"/>
              <w:tblLook w:val="04A0" w:firstRow="1" w:lastRow="0" w:firstColumn="1" w:lastColumn="0" w:noHBand="0" w:noVBand="1"/>
            </w:tblPr>
            <w:tblGrid>
              <w:gridCol w:w="3330"/>
              <w:gridCol w:w="3330"/>
              <w:gridCol w:w="3330"/>
              <w:gridCol w:w="3330"/>
            </w:tblGrid>
            <w:tr w:rsidR="00224A56" w:rsidTr="002D6048">
              <w:trPr>
                <w:trHeight w:val="419"/>
              </w:trPr>
              <w:tc>
                <w:tcPr>
                  <w:tcW w:w="6660" w:type="dxa"/>
                  <w:gridSpan w:val="2"/>
                </w:tcPr>
                <w:p w:rsidR="00224A56" w:rsidRDefault="00224A56" w:rsidP="00B35B82">
                  <w:pPr>
                    <w:rPr>
                      <w:b/>
                    </w:rPr>
                  </w:pPr>
                  <w:bookmarkStart w:id="0" w:name="_GoBack" w:colFirst="0" w:colLast="0"/>
                  <w:r>
                    <w:rPr>
                      <w:b/>
                    </w:rPr>
                    <w:t>Pupil</w:t>
                  </w:r>
                  <w:r w:rsidR="001E6AA9">
                    <w:rPr>
                      <w:b/>
                    </w:rPr>
                    <w:t>:</w:t>
                  </w:r>
                </w:p>
              </w:tc>
              <w:tc>
                <w:tcPr>
                  <w:tcW w:w="6660" w:type="dxa"/>
                  <w:gridSpan w:val="2"/>
                </w:tcPr>
                <w:p w:rsidR="00224A56" w:rsidRDefault="00224A56" w:rsidP="00B35B82">
                  <w:pPr>
                    <w:rPr>
                      <w:b/>
                    </w:rPr>
                  </w:pPr>
                  <w:r>
                    <w:rPr>
                      <w:b/>
                    </w:rPr>
                    <w:t>School</w:t>
                  </w:r>
                  <w:r w:rsidR="001E6AA9">
                    <w:rPr>
                      <w:b/>
                    </w:rPr>
                    <w:t>:</w:t>
                  </w:r>
                </w:p>
              </w:tc>
            </w:tr>
            <w:tr w:rsidR="002275FB" w:rsidTr="00B35B82">
              <w:trPr>
                <w:trHeight w:val="3120"/>
              </w:trPr>
              <w:tc>
                <w:tcPr>
                  <w:tcW w:w="3330" w:type="dxa"/>
                </w:tcPr>
                <w:p w:rsidR="007A2461" w:rsidRPr="00430AD0" w:rsidRDefault="007A2461" w:rsidP="00B35B82">
                  <w:pPr>
                    <w:rPr>
                      <w:sz w:val="18"/>
                    </w:rPr>
                  </w:pPr>
                  <w:r>
                    <w:rPr>
                      <w:b/>
                    </w:rPr>
                    <w:t>Communication:</w:t>
                  </w:r>
                  <w:r>
                    <w:t xml:space="preserve"> </w:t>
                  </w:r>
                  <w:r w:rsidRPr="002275FB">
                    <w:rPr>
                      <w:i/>
                      <w:sz w:val="16"/>
                    </w:rPr>
                    <w:t>e.g. non-verbal</w:t>
                  </w:r>
                  <w:r w:rsidRPr="00430AD0">
                    <w:rPr>
                      <w:i/>
                      <w:sz w:val="18"/>
                    </w:rPr>
                    <w:t xml:space="preserve">, </w:t>
                  </w:r>
                  <w:proofErr w:type="spellStart"/>
                  <w:r w:rsidRPr="002275FB">
                    <w:rPr>
                      <w:i/>
                      <w:sz w:val="16"/>
                    </w:rPr>
                    <w:t>echolalic</w:t>
                  </w:r>
                  <w:proofErr w:type="spellEnd"/>
                  <w:r w:rsidRPr="002275FB">
                    <w:rPr>
                      <w:i/>
                      <w:sz w:val="16"/>
                    </w:rPr>
                    <w:t>, unusual tone or pitch, difficulty understanding verbal directions, can the pupil initiate communication, literal interpretation</w:t>
                  </w:r>
                </w:p>
                <w:p w:rsidR="002275FB" w:rsidRDefault="002275FB" w:rsidP="00B35B82"/>
              </w:tc>
              <w:tc>
                <w:tcPr>
                  <w:tcW w:w="3330" w:type="dxa"/>
                </w:tcPr>
                <w:p w:rsidR="00976144" w:rsidRPr="002275FB" w:rsidRDefault="00976144" w:rsidP="00976144">
                  <w:pPr>
                    <w:rPr>
                      <w:i/>
                      <w:sz w:val="20"/>
                    </w:rPr>
                  </w:pPr>
                  <w:r>
                    <w:rPr>
                      <w:b/>
                    </w:rPr>
                    <w:t xml:space="preserve">Sensory Processing difficulties: </w:t>
                  </w:r>
                  <w:r w:rsidRPr="002275FB">
                    <w:rPr>
                      <w:i/>
                      <w:sz w:val="16"/>
                    </w:rPr>
                    <w:t xml:space="preserve">e.g. </w:t>
                  </w:r>
                  <w:r>
                    <w:rPr>
                      <w:i/>
                      <w:sz w:val="16"/>
                    </w:rPr>
                    <w:t>struggles with noises, certain smells or textures and /or information overload</w:t>
                  </w:r>
                </w:p>
                <w:p w:rsidR="00793997" w:rsidRPr="00793997" w:rsidRDefault="00793997" w:rsidP="00B35B82"/>
                <w:p w:rsidR="00793997" w:rsidRDefault="00793997" w:rsidP="00B35B82"/>
                <w:p w:rsidR="002275FB" w:rsidRPr="00793997" w:rsidRDefault="002275FB" w:rsidP="00B35B82">
                  <w:pPr>
                    <w:jc w:val="center"/>
                  </w:pPr>
                </w:p>
              </w:tc>
              <w:tc>
                <w:tcPr>
                  <w:tcW w:w="3330" w:type="dxa"/>
                </w:tcPr>
                <w:p w:rsidR="00976144" w:rsidRPr="007A2461" w:rsidRDefault="00976144" w:rsidP="00976144">
                  <w:pPr>
                    <w:rPr>
                      <w:i/>
                      <w:sz w:val="18"/>
                    </w:rPr>
                  </w:pPr>
                  <w:r>
                    <w:rPr>
                      <w:b/>
                    </w:rPr>
                    <w:t xml:space="preserve">Behavioural concerns: </w:t>
                  </w:r>
                  <w:r w:rsidRPr="007A2461">
                    <w:rPr>
                      <w:i/>
                      <w:sz w:val="16"/>
                    </w:rPr>
                    <w:t>e.g. physical, verbal, passive</w:t>
                  </w:r>
                </w:p>
                <w:p w:rsidR="002275FB" w:rsidRDefault="002275FB" w:rsidP="00B35B82"/>
                <w:p w:rsidR="002275FB" w:rsidRDefault="002275FB" w:rsidP="00B35B82"/>
                <w:p w:rsidR="002275FB" w:rsidRDefault="002275FB" w:rsidP="00B35B82"/>
                <w:p w:rsidR="002275FB" w:rsidRDefault="002275FB" w:rsidP="00B35B82"/>
                <w:p w:rsidR="002275FB" w:rsidRDefault="002275FB" w:rsidP="00B35B82"/>
              </w:tc>
              <w:tc>
                <w:tcPr>
                  <w:tcW w:w="3330" w:type="dxa"/>
                </w:tcPr>
                <w:p w:rsidR="00976144" w:rsidRPr="002C0244" w:rsidRDefault="00976144" w:rsidP="00976144">
                  <w:pPr>
                    <w:rPr>
                      <w:b/>
                    </w:rPr>
                  </w:pPr>
                  <w:r>
                    <w:rPr>
                      <w:b/>
                    </w:rPr>
                    <w:t>Compulsivity and Change:</w:t>
                  </w:r>
                  <w:r w:rsidRPr="002275FB">
                    <w:rPr>
                      <w:b/>
                      <w:sz w:val="20"/>
                    </w:rPr>
                    <w:t xml:space="preserve"> </w:t>
                  </w:r>
                  <w:r w:rsidRPr="002275FB">
                    <w:rPr>
                      <w:i/>
                      <w:sz w:val="16"/>
                    </w:rPr>
                    <w:t>e.g. problems with change, compulsive or driven behaviours, obsessive thoughts, manageme</w:t>
                  </w:r>
                  <w:r>
                    <w:rPr>
                      <w:i/>
                      <w:sz w:val="16"/>
                    </w:rPr>
                    <w:t xml:space="preserve">nt of/need for routines </w:t>
                  </w:r>
                  <w:r w:rsidRPr="002275FB">
                    <w:rPr>
                      <w:i/>
                      <w:sz w:val="16"/>
                    </w:rPr>
                    <w:t>and consistent strategies</w:t>
                  </w:r>
                </w:p>
                <w:p w:rsidR="002275FB" w:rsidRPr="002C0244" w:rsidRDefault="002275FB" w:rsidP="00B35B82">
                  <w:pPr>
                    <w:rPr>
                      <w:b/>
                    </w:rPr>
                  </w:pPr>
                </w:p>
              </w:tc>
            </w:tr>
            <w:tr w:rsidR="002275FB" w:rsidTr="00B35B82">
              <w:trPr>
                <w:trHeight w:val="3120"/>
              </w:trPr>
              <w:tc>
                <w:tcPr>
                  <w:tcW w:w="3330" w:type="dxa"/>
                </w:tcPr>
                <w:p w:rsidR="00976144" w:rsidRDefault="00976144" w:rsidP="00976144">
                  <w:pPr>
                    <w:rPr>
                      <w:i/>
                    </w:rPr>
                  </w:pPr>
                  <w:r>
                    <w:rPr>
                      <w:b/>
                    </w:rPr>
                    <w:t xml:space="preserve">Social difficulties: </w:t>
                  </w:r>
                  <w:r w:rsidRPr="002275FB">
                    <w:rPr>
                      <w:i/>
                      <w:sz w:val="16"/>
                    </w:rPr>
                    <w:t>e.g. prefers to be alone, difficulty with joint attention, difficulty in interpreting non-verbal cues, difficulties relating to others</w:t>
                  </w:r>
                </w:p>
                <w:p w:rsidR="00976144" w:rsidRDefault="00976144" w:rsidP="00976144"/>
                <w:p w:rsidR="002275FB" w:rsidRDefault="002275FB" w:rsidP="00B35B82"/>
                <w:p w:rsidR="002275FB" w:rsidRDefault="002275FB" w:rsidP="00B35B82"/>
                <w:p w:rsidR="002275FB" w:rsidRDefault="002275FB" w:rsidP="00B35B82"/>
              </w:tc>
              <w:tc>
                <w:tcPr>
                  <w:tcW w:w="3330" w:type="dxa"/>
                </w:tcPr>
                <w:p w:rsidR="002275FB" w:rsidRPr="003A23AB" w:rsidRDefault="00976144" w:rsidP="00B35B82">
                  <w:pPr>
                    <w:rPr>
                      <w:i/>
                    </w:rPr>
                  </w:pPr>
                  <w:r>
                    <w:rPr>
                      <w:b/>
                    </w:rPr>
                    <w:t xml:space="preserve">Emotional and Mental Health: </w:t>
                  </w:r>
                  <w:r w:rsidRPr="002275FB">
                    <w:rPr>
                      <w:i/>
                      <w:sz w:val="16"/>
                    </w:rPr>
                    <w:t>e.g. forms of anxiety - self-harm, low mood, self-excluding, tense, unable to make a decision, food concerns</w:t>
                  </w:r>
                </w:p>
              </w:tc>
              <w:tc>
                <w:tcPr>
                  <w:tcW w:w="3330" w:type="dxa"/>
                </w:tcPr>
                <w:p w:rsidR="00976144" w:rsidRPr="002275FB" w:rsidRDefault="00976144" w:rsidP="00976144">
                  <w:pPr>
                    <w:rPr>
                      <w:i/>
                      <w:sz w:val="20"/>
                    </w:rPr>
                  </w:pPr>
                  <w:r>
                    <w:rPr>
                      <w:b/>
                    </w:rPr>
                    <w:t xml:space="preserve">Organisation skills: </w:t>
                  </w:r>
                  <w:r w:rsidRPr="002275FB">
                    <w:rPr>
                      <w:i/>
                      <w:sz w:val="16"/>
                    </w:rPr>
                    <w:t>problems with sequencing work, following multi-step tasks, following a schedule or particular order</w:t>
                  </w:r>
                </w:p>
                <w:p w:rsidR="002275FB" w:rsidRDefault="002275FB" w:rsidP="00B35B82"/>
              </w:tc>
              <w:tc>
                <w:tcPr>
                  <w:tcW w:w="3330" w:type="dxa"/>
                </w:tcPr>
                <w:p w:rsidR="00976144" w:rsidRDefault="00976144" w:rsidP="00976144">
                  <w:pPr>
                    <w:rPr>
                      <w:i/>
                      <w:sz w:val="16"/>
                    </w:rPr>
                  </w:pPr>
                  <w:r w:rsidRPr="003A23AB">
                    <w:rPr>
                      <w:b/>
                    </w:rPr>
                    <w:t>Details and Concepts:</w:t>
                  </w:r>
                  <w:r w:rsidRPr="002275FB">
                    <w:rPr>
                      <w:b/>
                      <w:sz w:val="20"/>
                    </w:rPr>
                    <w:t xml:space="preserve"> </w:t>
                  </w:r>
                  <w:r w:rsidRPr="002275FB">
                    <w:rPr>
                      <w:i/>
                      <w:sz w:val="16"/>
                    </w:rPr>
                    <w:t>difficulties focussing on details, inability to identify relevant from irrelevant, concrete thinking, problems with abstract thinking</w:t>
                  </w:r>
                </w:p>
                <w:p w:rsidR="002275FB" w:rsidRPr="003A23AB" w:rsidRDefault="002275FB" w:rsidP="00B35B82">
                  <w:pPr>
                    <w:rPr>
                      <w:i/>
                    </w:rPr>
                  </w:pPr>
                </w:p>
              </w:tc>
            </w:tr>
          </w:tbl>
          <w:p w:rsidR="00B35B82" w:rsidRPr="001E6AA9" w:rsidRDefault="001E6AA9" w:rsidP="001E6AA9">
            <w:pPr>
              <w:jc w:val="center"/>
              <w:rPr>
                <w:b/>
              </w:rPr>
            </w:pPr>
            <w:r w:rsidRPr="006E5EEB">
              <w:rPr>
                <w:b/>
                <w:color w:val="0070C0"/>
                <w:sz w:val="40"/>
              </w:rPr>
              <w:t>Overview of Needs</w:t>
            </w:r>
          </w:p>
        </w:tc>
      </w:tr>
      <w:tr w:rsidR="00A11F8C" w:rsidTr="00224A56">
        <w:trPr>
          <w:trHeight w:val="1077"/>
        </w:trPr>
        <w:tc>
          <w:tcPr>
            <w:tcW w:w="13546" w:type="dxa"/>
          </w:tcPr>
          <w:p w:rsidR="001E6AA9" w:rsidRDefault="001E6AA9" w:rsidP="00B35B82">
            <w:pPr>
              <w:rPr>
                <w:b/>
              </w:rPr>
            </w:pPr>
          </w:p>
          <w:p w:rsidR="00A11F8C" w:rsidRPr="00A11F8C" w:rsidRDefault="00B35B82" w:rsidP="00B35B82">
            <w:pPr>
              <w:rPr>
                <w:b/>
                <w:i/>
                <w:noProof/>
                <w:lang w:eastAsia="en-GB"/>
              </w:rPr>
            </w:pPr>
            <w:r w:rsidRPr="00430AD0">
              <w:rPr>
                <w:b/>
              </w:rPr>
              <w:t>Name of person completing form:                                                            Relationship to pupil</w:t>
            </w:r>
            <w:r>
              <w:rPr>
                <w:b/>
              </w:rPr>
              <w:t>:</w:t>
            </w:r>
            <w:r w:rsidR="00BD157A">
              <w:rPr>
                <w:b/>
              </w:rPr>
              <w:t xml:space="preserve">                                                        Date:</w:t>
            </w:r>
          </w:p>
        </w:tc>
      </w:tr>
    </w:tbl>
    <w:bookmarkEnd w:id="0"/>
    <w:p w:rsidR="005F2879" w:rsidRPr="005D0DCE" w:rsidRDefault="005D0DCE" w:rsidP="00B35B82">
      <w:pPr>
        <w:tabs>
          <w:tab w:val="left" w:pos="2660"/>
        </w:tabs>
        <w:rPr>
          <w:b/>
          <w:color w:val="FF0000"/>
          <w:lang w:val="en-US"/>
        </w:rPr>
      </w:pPr>
      <w:r w:rsidRPr="005D0DCE">
        <w:rPr>
          <w:b/>
          <w:color w:val="FF0000"/>
          <w:lang w:val="en-US"/>
        </w:rPr>
        <w:t>NB: Please also complete and return the Sensory Checklist</w:t>
      </w:r>
    </w:p>
    <w:sectPr w:rsidR="005F2879" w:rsidRPr="005D0DCE" w:rsidSect="00B35B82">
      <w:headerReference w:type="default" r:id="rId11"/>
      <w:footerReference w:type="default" r:id="rId12"/>
      <w:footerReference w:type="first" r:id="rId13"/>
      <w:type w:val="oddPage"/>
      <w:pgSz w:w="15840" w:h="12240" w:orient="landscape" w:code="1"/>
      <w:pgMar w:top="1440" w:right="252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D07" w:rsidRDefault="00695D07">
      <w:pPr>
        <w:spacing w:after="0" w:line="240" w:lineRule="auto"/>
      </w:pPr>
      <w:r>
        <w:separator/>
      </w:r>
    </w:p>
    <w:p w:rsidR="00695D07" w:rsidRDefault="00695D07"/>
  </w:endnote>
  <w:endnote w:type="continuationSeparator" w:id="0">
    <w:p w:rsidR="00695D07" w:rsidRDefault="00695D07">
      <w:pPr>
        <w:spacing w:after="0" w:line="240" w:lineRule="auto"/>
      </w:pPr>
      <w:r>
        <w:continuationSeparator/>
      </w:r>
    </w:p>
    <w:p w:rsidR="00695D07" w:rsidRDefault="00695D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863" w:rsidRDefault="00705863" w:rsidP="00B35B82">
    <w:pPr>
      <w:pStyle w:val="Footer"/>
      <w:ind w:left="0"/>
      <w:jc w:val="left"/>
    </w:pPr>
  </w:p>
  <w:p w:rsidR="00705863" w:rsidRDefault="007058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D07" w:rsidRDefault="00695D07">
      <w:pPr>
        <w:spacing w:after="0" w:line="240" w:lineRule="auto"/>
      </w:pPr>
      <w:r>
        <w:separator/>
      </w:r>
    </w:p>
    <w:p w:rsidR="00695D07" w:rsidRDefault="00695D07"/>
  </w:footnote>
  <w:footnote w:type="continuationSeparator" w:id="0">
    <w:p w:rsidR="00695D07" w:rsidRDefault="00695D07">
      <w:pPr>
        <w:spacing w:after="0" w:line="240" w:lineRule="auto"/>
      </w:pPr>
      <w:r>
        <w:continuationSeparator/>
      </w:r>
    </w:p>
    <w:p w:rsidR="00695D07" w:rsidRDefault="00695D0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EF" w:rsidRDefault="00B35B82" w:rsidP="001B4EEF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page">
            <wp:posOffset>3023235</wp:posOffset>
          </wp:positionH>
          <wp:positionV relativeFrom="paragraph">
            <wp:posOffset>-438785</wp:posOffset>
          </wp:positionV>
          <wp:extent cx="4655185" cy="904875"/>
          <wp:effectExtent l="1905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5518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E6AA9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7170420</wp:posOffset>
              </wp:positionH>
              <wp:positionV relativeFrom="paragraph">
                <wp:posOffset>-253365</wp:posOffset>
              </wp:positionV>
              <wp:extent cx="1852295" cy="638175"/>
              <wp:effectExtent l="0" t="0" r="14605" b="28575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52295" cy="638175"/>
                      </a:xfrm>
                      <a:prstGeom prst="rect">
                        <a:avLst/>
                      </a:prstGeom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35B82" w:rsidRPr="00430AD0" w:rsidRDefault="00B35B82" w:rsidP="00B35B82">
                          <w:pPr>
                            <w:spacing w:after="0"/>
                            <w:jc w:val="center"/>
                            <w:rPr>
                              <w:b/>
                              <w:color w:val="000000" w:themeColor="text1"/>
                              <w:sz w:val="28"/>
                            </w:rPr>
                          </w:pPr>
                          <w:r w:rsidRPr="00430AD0">
                            <w:rPr>
                              <w:b/>
                              <w:color w:val="000000" w:themeColor="text1"/>
                              <w:sz w:val="28"/>
                            </w:rPr>
                            <w:t>CCN Team</w:t>
                          </w:r>
                        </w:p>
                        <w:p w:rsidR="00B35B82" w:rsidRPr="00430AD0" w:rsidRDefault="00426B3A" w:rsidP="00B35B82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color w:val="000000" w:themeColor="text1"/>
                              <w:sz w:val="28"/>
                            </w:rPr>
                          </w:pPr>
                          <w:r>
                            <w:rPr>
                              <w:b/>
                              <w:i/>
                              <w:color w:val="000000" w:themeColor="text1"/>
                              <w:sz w:val="28"/>
                            </w:rPr>
                            <w:t>Parent</w:t>
                          </w:r>
                          <w:r w:rsidR="00B35B82" w:rsidRPr="00430AD0">
                            <w:rPr>
                              <w:b/>
                              <w:i/>
                              <w:color w:val="000000" w:themeColor="text1"/>
                              <w:sz w:val="28"/>
                            </w:rPr>
                            <w:t xml:space="preserve"> Version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564.6pt;margin-top:-19.95pt;width:145.85pt;height:5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" fillcolor="white [3201]" strokecolor="#0070c0" strokeweight="2pt">
              <v:path arrowok="t"/>
              <v:textbox>
                <w:txbxContent>
                  <w:p w:rsidR="00B35B82" w:rsidRPr="00430AD0" w:rsidRDefault="00B35B82" w:rsidP="00B35B82">
                    <w:pPr>
                      <w:spacing w:after="0"/>
                      <w:jc w:val="center"/>
                      <w:rPr>
                        <w:b/>
                        <w:color w:val="000000" w:themeColor="text1"/>
                        <w:sz w:val="28"/>
                      </w:rPr>
                    </w:pPr>
                    <w:r w:rsidRPr="00430AD0">
                      <w:rPr>
                        <w:b/>
                        <w:color w:val="000000" w:themeColor="text1"/>
                        <w:sz w:val="28"/>
                      </w:rPr>
                      <w:t>CCN Team</w:t>
                    </w:r>
                  </w:p>
                  <w:p w:rsidR="00B35B82" w:rsidRPr="00430AD0" w:rsidRDefault="00426B3A" w:rsidP="00B35B82">
                    <w:pPr>
                      <w:spacing w:after="0"/>
                      <w:jc w:val="center"/>
                      <w:rPr>
                        <w:b/>
                        <w:i/>
                        <w:color w:val="000000" w:themeColor="text1"/>
                        <w:sz w:val="28"/>
                      </w:rPr>
                    </w:pPr>
                    <w:r>
                      <w:rPr>
                        <w:b/>
                        <w:i/>
                        <w:color w:val="000000" w:themeColor="text1"/>
                        <w:sz w:val="28"/>
                      </w:rPr>
                      <w:t>Parent</w:t>
                    </w:r>
                    <w:r w:rsidR="00B35B82" w:rsidRPr="00430AD0">
                      <w:rPr>
                        <w:b/>
                        <w:i/>
                        <w:color w:val="000000" w:themeColor="text1"/>
                        <w:sz w:val="28"/>
                      </w:rPr>
                      <w:t xml:space="preserve"> Version</w:t>
                    </w:r>
                  </w:p>
                </w:txbxContent>
              </v:textbox>
            </v:rect>
          </w:pict>
        </mc:Fallback>
      </mc:AlternateContent>
    </w:r>
    <w:r w:rsidR="001E6AA9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page">
                <wp:posOffset>-5715</wp:posOffset>
              </wp:positionH>
              <wp:positionV relativeFrom="page">
                <wp:align>top</wp:align>
              </wp:positionV>
              <wp:extent cx="2609850" cy="2521585"/>
              <wp:effectExtent l="0" t="0" r="0" b="0"/>
              <wp:wrapNone/>
              <wp:docPr id="2" name="Group 2">
                <a:extLst xmlns:a="http://schemas.openxmlformats.org/drawingml/2006/main">
                  <a:ext uri="{C183D7F6-B498-43B3-948B-1728B52AA6E4}"/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 rot="10800000">
                        <a:off x="0" y="0"/>
                        <a:ext cx="2609850" cy="2521585"/>
                        <a:chOff x="5172075" y="7543800"/>
                        <a:chExt cx="2610055" cy="2521862"/>
                      </a:xfrm>
                    </wpg:grpSpPr>
                    <wps:wsp>
                      <wps:cNvPr id="6" name="Freeform: Shape 3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Freeform: Shape 30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reeform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: Shape 29" descr="Footer shapes in bottom right corner of document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32094F" id="Group 2" o:spid="_x0000_s1026" style="position:absolute;margin-left:-.45pt;margin-top:0;width:205.5pt;height:198.55pt;rotation:180;z-index:251668480;mso-position-horizontal-relative:page;mso-position-vertical:top;mso-position-vertical-relative:page" coordorigin="51720,75438" coordsize="26100,25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">
              <v:shape id="Freeform: Shape 31" o:spid="_x0000_s1027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" path="m1070039,r,950237l,950237,1070039,xe" fillcolor="#9dcb08 [3205]" stroked="f">
                <v:path arrowok="t" o:connecttype="custom" o:connectlocs="1070039,0;1070039,950237;0,950237" o:connectangles="0,0,0"/>
              </v:shape>
              <v:shape id="Freeform: Shape 30" o:spid="_x0000_s1028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" path="m1991837,r,238843l1991837,829191,925407,1776225,,1776225,1991837,xe" fillcolor="#10a48e [3206]" stroked="f">
                <v:path arrowok="t" o:connecttype="custom" o:connectlocs="1991837,0;1991837,238843;1991837,829191;925407,1776225;0,1776225" o:connectangles="0,0,0,0,0"/>
              </v:shape>
              <v:shape id="Freeform 8" o:spid="_x0000_s1029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" path="m11,182c193,,193,,193,v1,,1,,1,c194,30,194,30,194,30v,1,,2,,3c193,35,192,37,190,39,32,197,32,197,32,197v-1,2,-2,3,-4,4c16,212,,194,11,182xe" fillcolor="#17c0a3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Freeform: Shape 29" o:spid="_x0000_s1030" alt="Footer shapes in bottom right corner of document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#118f79 [2407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Freeform 8" o:spid="_x0000_s1031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" path="m11,182c193,,193,,193,v1,,1,,1,c194,30,194,30,194,30v,1,,2,,3c193,35,192,37,190,39,32,197,32,197,32,197v-1,2,-2,3,-4,4c16,212,,194,11,182xe" fillcolor="#c3ea1f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  <w:p w:rsidR="001B4EEF" w:rsidRDefault="001B4E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C6"/>
    <w:rsid w:val="000115CE"/>
    <w:rsid w:val="000627AC"/>
    <w:rsid w:val="000828F4"/>
    <w:rsid w:val="000947D1"/>
    <w:rsid w:val="000B0BD4"/>
    <w:rsid w:val="000F51EC"/>
    <w:rsid w:val="000F7122"/>
    <w:rsid w:val="00192FE5"/>
    <w:rsid w:val="001B4EEF"/>
    <w:rsid w:val="001B689C"/>
    <w:rsid w:val="001E6AA9"/>
    <w:rsid w:val="00200635"/>
    <w:rsid w:val="002107C0"/>
    <w:rsid w:val="00224A56"/>
    <w:rsid w:val="002275FB"/>
    <w:rsid w:val="002357D2"/>
    <w:rsid w:val="00254E0D"/>
    <w:rsid w:val="002C0244"/>
    <w:rsid w:val="00364B94"/>
    <w:rsid w:val="0038000D"/>
    <w:rsid w:val="00385ACF"/>
    <w:rsid w:val="003D74B9"/>
    <w:rsid w:val="003F79ED"/>
    <w:rsid w:val="00406C16"/>
    <w:rsid w:val="00426B3A"/>
    <w:rsid w:val="00430AD0"/>
    <w:rsid w:val="00441102"/>
    <w:rsid w:val="00477474"/>
    <w:rsid w:val="00480B7F"/>
    <w:rsid w:val="004A1893"/>
    <w:rsid w:val="004C4A44"/>
    <w:rsid w:val="005125BB"/>
    <w:rsid w:val="005264AB"/>
    <w:rsid w:val="00537F9C"/>
    <w:rsid w:val="00572222"/>
    <w:rsid w:val="005D0DCE"/>
    <w:rsid w:val="005D3DA6"/>
    <w:rsid w:val="005F2879"/>
    <w:rsid w:val="00695D07"/>
    <w:rsid w:val="006E5EEB"/>
    <w:rsid w:val="00705863"/>
    <w:rsid w:val="00744EA9"/>
    <w:rsid w:val="00752FC4"/>
    <w:rsid w:val="00757E9C"/>
    <w:rsid w:val="00793997"/>
    <w:rsid w:val="007A2461"/>
    <w:rsid w:val="007B4C91"/>
    <w:rsid w:val="007D70F7"/>
    <w:rsid w:val="007D7D09"/>
    <w:rsid w:val="00830C5F"/>
    <w:rsid w:val="00834A33"/>
    <w:rsid w:val="00896EE1"/>
    <w:rsid w:val="008B2FDA"/>
    <w:rsid w:val="008C1482"/>
    <w:rsid w:val="008C2A5B"/>
    <w:rsid w:val="008D0AA7"/>
    <w:rsid w:val="008D4A0E"/>
    <w:rsid w:val="00912A0A"/>
    <w:rsid w:val="009468D3"/>
    <w:rsid w:val="00976144"/>
    <w:rsid w:val="009844A7"/>
    <w:rsid w:val="009F4CB2"/>
    <w:rsid w:val="00A11F8C"/>
    <w:rsid w:val="00A17117"/>
    <w:rsid w:val="00A763AE"/>
    <w:rsid w:val="00B35B82"/>
    <w:rsid w:val="00B60F46"/>
    <w:rsid w:val="00B63133"/>
    <w:rsid w:val="00B73976"/>
    <w:rsid w:val="00BA071C"/>
    <w:rsid w:val="00BA552E"/>
    <w:rsid w:val="00BC0F0A"/>
    <w:rsid w:val="00BD157A"/>
    <w:rsid w:val="00C03184"/>
    <w:rsid w:val="00C102D1"/>
    <w:rsid w:val="00C11980"/>
    <w:rsid w:val="00C40B3F"/>
    <w:rsid w:val="00CB0809"/>
    <w:rsid w:val="00CF4773"/>
    <w:rsid w:val="00D04123"/>
    <w:rsid w:val="00D06525"/>
    <w:rsid w:val="00D13306"/>
    <w:rsid w:val="00D149F1"/>
    <w:rsid w:val="00D36106"/>
    <w:rsid w:val="00D544E2"/>
    <w:rsid w:val="00DC04C8"/>
    <w:rsid w:val="00DC7840"/>
    <w:rsid w:val="00DD49D5"/>
    <w:rsid w:val="00E30D20"/>
    <w:rsid w:val="00E348B1"/>
    <w:rsid w:val="00E37173"/>
    <w:rsid w:val="00E55670"/>
    <w:rsid w:val="00E6693F"/>
    <w:rsid w:val="00EB5A74"/>
    <w:rsid w:val="00EB64EC"/>
    <w:rsid w:val="00F71D73"/>
    <w:rsid w:val="00F763B1"/>
    <w:rsid w:val="00FA402E"/>
    <w:rsid w:val="00FB49C2"/>
    <w:rsid w:val="00FC3C52"/>
    <w:rsid w:val="00FD76F3"/>
    <w:rsid w:val="00FE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BFC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244"/>
    <w:pPr>
      <w:spacing w:after="160" w:line="259" w:lineRule="auto"/>
    </w:pPr>
    <w:rPr>
      <w:color w:val="auto"/>
      <w:lang w:val="en-GB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B60F4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95B511" w:themeColor="accent1" w:themeShade="BF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63780B" w:themeColor="accent1" w:themeShade="7F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 w:line="276" w:lineRule="auto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3133"/>
    <w:pPr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54E0D"/>
    <w:rPr>
      <w:rFonts w:asciiTheme="majorHAnsi" w:hAnsiTheme="majorHAnsi"/>
      <w:color w:val="4E650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CB0809"/>
    <w:pPr>
      <w:spacing w:after="0" w:line="276" w:lineRule="auto"/>
      <w:jc w:val="right"/>
    </w:pPr>
    <w:rPr>
      <w:szCs w:val="18"/>
      <w:lang w:val="en-US"/>
    </w:rPr>
  </w:style>
  <w:style w:type="paragraph" w:styleId="Date">
    <w:name w:val="Date"/>
    <w:basedOn w:val="Normal"/>
    <w:next w:val="Salutation"/>
    <w:link w:val="DateChar"/>
    <w:uiPriority w:val="4"/>
    <w:unhideWhenUsed/>
    <w:qFormat/>
    <w:rsid w:val="00B60F46"/>
    <w:pPr>
      <w:spacing w:before="720" w:after="960" w:line="276" w:lineRule="auto"/>
    </w:pPr>
    <w:rPr>
      <w:lang w:val="en-US"/>
    </w:r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  <w:rPr>
      <w:lang w:val="en-US"/>
    </w:r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3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  <w:pPr>
      <w:spacing w:after="300" w:line="276" w:lineRule="auto"/>
    </w:pPr>
    <w:rPr>
      <w:lang w:val="en-US"/>
    </w:rPr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 w:line="276" w:lineRule="auto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 w:line="276" w:lineRule="auto"/>
    </w:pPr>
    <w:rPr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 w:line="276" w:lineRule="auto"/>
      <w:ind w:left="360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 w:line="276" w:lineRule="auto"/>
      <w:ind w:left="360"/>
    </w:pPr>
    <w:rPr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  <w:lang w:val="en-US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after="300" w:line="240" w:lineRule="auto"/>
    </w:pPr>
    <w:rPr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  <w:rPr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  <w:lang w:val="en-US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  <w:rPr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</w:rPr>
  </w:style>
  <w:style w:type="table" w:customStyle="1" w:styleId="GridTable1Light1">
    <w:name w:val="Grid Table 1 Light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F51EC"/>
    <w:rPr>
      <w:color w:val="0B6051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  <w:rPr>
      <w:lang w:val="en-US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  <w:rPr>
      <w:lang w:val="en-US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  <w:rPr>
      <w:lang w:val="en-US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  <w:rPr>
      <w:lang w:val="en-US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  <w:rPr>
      <w:lang w:val="en-US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  <w:rPr>
      <w:lang w:val="en-US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  <w:rPr>
      <w:lang w:val="en-US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  <w:rPr>
      <w:lang w:val="en-US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  <w:rPr>
      <w:lang w:val="en-US"/>
    </w:r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pPr>
      <w:spacing w:after="300" w:line="276" w:lineRule="auto"/>
    </w:pPr>
    <w:rPr>
      <w:rFonts w:asciiTheme="majorHAnsi" w:eastAsiaTheme="majorEastAsia" w:hAnsiTheme="majorHAnsi" w:cstheme="majorBidi"/>
      <w:b/>
      <w:bCs/>
      <w:lang w:val="en-US"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95B511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spacing w:after="300" w:line="276" w:lineRule="auto"/>
      <w:ind w:left="360" w:hanging="360"/>
      <w:contextualSpacing/>
    </w:pPr>
    <w:rPr>
      <w:lang w:val="en-US"/>
    </w:rPr>
  </w:style>
  <w:style w:type="paragraph" w:styleId="List2">
    <w:name w:val="List 2"/>
    <w:basedOn w:val="Normal"/>
    <w:uiPriority w:val="99"/>
    <w:semiHidden/>
    <w:unhideWhenUsed/>
    <w:rsid w:val="00572222"/>
    <w:pPr>
      <w:spacing w:after="300" w:line="276" w:lineRule="auto"/>
      <w:ind w:left="720" w:hanging="360"/>
      <w:contextualSpacing/>
    </w:pPr>
    <w:rPr>
      <w:lang w:val="en-US"/>
    </w:rPr>
  </w:style>
  <w:style w:type="paragraph" w:styleId="List3">
    <w:name w:val="List 3"/>
    <w:basedOn w:val="Normal"/>
    <w:uiPriority w:val="99"/>
    <w:semiHidden/>
    <w:unhideWhenUsed/>
    <w:rsid w:val="00572222"/>
    <w:pPr>
      <w:spacing w:after="300" w:line="276" w:lineRule="auto"/>
      <w:ind w:left="1080" w:hanging="360"/>
      <w:contextualSpacing/>
    </w:pPr>
    <w:rPr>
      <w:lang w:val="en-US"/>
    </w:rPr>
  </w:style>
  <w:style w:type="paragraph" w:styleId="List4">
    <w:name w:val="List 4"/>
    <w:basedOn w:val="Normal"/>
    <w:uiPriority w:val="99"/>
    <w:semiHidden/>
    <w:unhideWhenUsed/>
    <w:rsid w:val="00572222"/>
    <w:pPr>
      <w:spacing w:after="300" w:line="276" w:lineRule="auto"/>
      <w:ind w:left="1440" w:hanging="360"/>
      <w:contextualSpacing/>
    </w:pPr>
    <w:rPr>
      <w:lang w:val="en-US"/>
    </w:rPr>
  </w:style>
  <w:style w:type="paragraph" w:styleId="List5">
    <w:name w:val="List 5"/>
    <w:basedOn w:val="Normal"/>
    <w:uiPriority w:val="99"/>
    <w:semiHidden/>
    <w:unhideWhenUsed/>
    <w:rsid w:val="00572222"/>
    <w:pPr>
      <w:spacing w:after="300" w:line="276" w:lineRule="auto"/>
      <w:ind w:left="1800" w:hanging="360"/>
      <w:contextualSpacing/>
    </w:pPr>
    <w:rPr>
      <w:lang w:val="en-US"/>
    </w:r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spacing w:after="300" w:line="276" w:lineRule="auto"/>
      <w:contextualSpacing/>
    </w:pPr>
    <w:rPr>
      <w:lang w:val="en-US"/>
    </w:r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spacing w:after="300" w:line="276" w:lineRule="auto"/>
      <w:contextualSpacing/>
    </w:pPr>
    <w:rPr>
      <w:lang w:val="en-US"/>
    </w:r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spacing w:after="300" w:line="276" w:lineRule="auto"/>
      <w:contextualSpacing/>
    </w:pPr>
    <w:rPr>
      <w:lang w:val="en-US"/>
    </w:r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spacing w:after="300" w:line="276" w:lineRule="auto"/>
      <w:contextualSpacing/>
    </w:pPr>
    <w:rPr>
      <w:lang w:val="en-US"/>
    </w:r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spacing w:after="300" w:line="276" w:lineRule="auto"/>
      <w:contextualSpacing/>
    </w:pPr>
    <w:rPr>
      <w:lang w:val="en-US"/>
    </w:r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 w:line="276" w:lineRule="auto"/>
      <w:ind w:left="360"/>
      <w:contextualSpacing/>
    </w:pPr>
    <w:rPr>
      <w:lang w:val="en-US"/>
    </w:r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 w:line="276" w:lineRule="auto"/>
      <w:ind w:left="720"/>
      <w:contextualSpacing/>
    </w:pPr>
    <w:rPr>
      <w:lang w:val="en-US"/>
    </w:r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 w:line="276" w:lineRule="auto"/>
      <w:ind w:left="1080"/>
      <w:contextualSpacing/>
    </w:pPr>
    <w:rPr>
      <w:lang w:val="en-US"/>
    </w:r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 w:line="276" w:lineRule="auto"/>
      <w:ind w:left="1440"/>
      <w:contextualSpacing/>
    </w:pPr>
    <w:rPr>
      <w:lang w:val="en-US"/>
    </w:r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 w:line="276" w:lineRule="auto"/>
      <w:ind w:left="1800"/>
      <w:contextualSpacing/>
    </w:pPr>
    <w:rPr>
      <w:lang w:val="en-US"/>
    </w:r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spacing w:after="300" w:line="276" w:lineRule="auto"/>
      <w:contextualSpacing/>
    </w:pPr>
    <w:rPr>
      <w:lang w:val="en-US"/>
    </w:r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spacing w:after="300" w:line="276" w:lineRule="auto"/>
      <w:contextualSpacing/>
    </w:pPr>
    <w:rPr>
      <w:lang w:val="en-US"/>
    </w:r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spacing w:after="300" w:line="276" w:lineRule="auto"/>
      <w:contextualSpacing/>
    </w:pPr>
    <w:rPr>
      <w:lang w:val="en-US"/>
    </w:r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spacing w:after="300" w:line="276" w:lineRule="auto"/>
      <w:contextualSpacing/>
    </w:pPr>
    <w:rPr>
      <w:lang w:val="en-US"/>
    </w:r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spacing w:after="300" w:line="276" w:lineRule="auto"/>
      <w:contextualSpacing/>
    </w:pPr>
    <w:rPr>
      <w:lang w:val="en-US"/>
    </w:r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spacing w:after="300" w:line="276" w:lineRule="auto"/>
      <w:ind w:left="720"/>
    </w:pPr>
    <w:rPr>
      <w:lang w:val="en-US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customStyle="1" w:styleId="PlainTable11">
    <w:name w:val="Plain Table 1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  <w:pPr>
      <w:spacing w:after="300" w:line="276" w:lineRule="auto"/>
    </w:pPr>
    <w:rPr>
      <w:lang w:val="en-US"/>
    </w:rPr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spacing w:after="300" w:line="276" w:lineRule="auto"/>
      <w:contextualSpacing/>
    </w:pPr>
    <w:rPr>
      <w:lang w:val="en-US"/>
    </w:r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 w:line="276" w:lineRule="auto"/>
      <w:ind w:left="220" w:hanging="220"/>
    </w:pPr>
    <w:rPr>
      <w:lang w:val="en-US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 w:line="276" w:lineRule="auto"/>
    </w:pPr>
    <w:rPr>
      <w:lang w:val="en-US"/>
    </w:r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 w:after="300" w:line="276" w:lineRule="auto"/>
    </w:pPr>
    <w:rPr>
      <w:rFonts w:asciiTheme="majorHAnsi" w:eastAsiaTheme="majorEastAsia" w:hAnsiTheme="majorHAnsi" w:cstheme="majorBidi"/>
      <w:b/>
      <w:bCs/>
      <w:sz w:val="24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 w:line="276" w:lineRule="auto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 w:line="276" w:lineRule="auto"/>
      <w:ind w:left="220"/>
    </w:pPr>
    <w:rPr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 w:line="276" w:lineRule="auto"/>
      <w:ind w:left="440"/>
    </w:pPr>
    <w:rPr>
      <w:lang w:val="en-US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 w:line="276" w:lineRule="auto"/>
      <w:ind w:left="660"/>
    </w:pPr>
    <w:rPr>
      <w:lang w:val="en-US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 w:line="276" w:lineRule="auto"/>
      <w:ind w:left="880"/>
    </w:pPr>
    <w:rPr>
      <w:lang w:val="en-US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 w:line="276" w:lineRule="auto"/>
      <w:ind w:left="1100"/>
    </w:pPr>
    <w:rPr>
      <w:lang w:val="en-US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 w:line="276" w:lineRule="auto"/>
      <w:ind w:left="1320"/>
    </w:pPr>
    <w:rPr>
      <w:lang w:val="en-US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 w:line="276" w:lineRule="auto"/>
      <w:ind w:left="1540"/>
    </w:pPr>
    <w:rPr>
      <w:lang w:val="en-US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 w:line="276" w:lineRule="auto"/>
      <w:ind w:left="1760"/>
    </w:pPr>
    <w:rPr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95B51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utreach\AppData\Roaming\Microsoft\Templates\Modern%20capsules%20letterhead.dotx" TargetMode="External"/></Relationship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286ae2aa-e045-4353-a521-952d7dc9f0f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2C6DD19CDFA64AB5F7FA7775D8E483" ma:contentTypeVersion="9" ma:contentTypeDescription="Create a new document." ma:contentTypeScope="" ma:versionID="fc5e9f5e0ff33fe4ddc06338648e0207">
  <xsd:schema xmlns:xsd="http://www.w3.org/2001/XMLSchema" xmlns:xs="http://www.w3.org/2001/XMLSchema" xmlns:p="http://schemas.microsoft.com/office/2006/metadata/properties" xmlns:ns2="286ae2aa-e045-4353-a521-952d7dc9f0fc" targetNamespace="http://schemas.microsoft.com/office/2006/metadata/properties" ma:root="true" ma:fieldsID="8e582e0b98e241dbe9b74934f9b36bf2" ns2:_="">
    <xsd:import namespace="286ae2aa-e045-4353-a521-952d7dc9f0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ae2aa-e045-4353-a521-952d7dc9f0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1B9BB-C40C-4040-AFC5-C91AA9414C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616916F2-5E6E-4C71-8D85-12CAD699EA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E80A35-4F24-4C0C-89F0-716CA3D0018C}"/>
</file>

<file path=customXml/itemProps4.xml><?xml version="1.0" encoding="utf-8"?>
<ds:datastoreItem xmlns:ds="http://schemas.openxmlformats.org/officeDocument/2006/customXml" ds:itemID="{C59F8734-9BF0-4C56-877C-53CEB6158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capsules letterhead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2022-10-14T15:11:00Z</dcterms:created>
  <dcterms:modified xsi:type="dcterms:W3CDTF">2022-10-14T15:11:00Z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0x010100F32C6DD19CDFA64AB5F7FA7775D8E483</vt:lpwstr>
  </property>
</Properties>
</file>