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5D6554" w:rsidP="00996EFE">
      <w:r>
        <w:rPr>
          <w:noProof/>
          <w:lang w:val="en-GB" w:eastAsia="en-GB"/>
        </w:rPr>
        <mc:AlternateContent>
          <mc:Choice Requires="wps">
            <w:drawing>
              <wp:anchor distT="0" distB="0" distL="114300" distR="114300" simplePos="0" relativeHeight="251660288" behindDoc="0" locked="0" layoutInCell="1" allowOverlap="1" wp14:anchorId="3DB5CC5D" wp14:editId="026DD90A">
                <wp:simplePos x="0" y="0"/>
                <wp:positionH relativeFrom="margin">
                  <wp:align>center</wp:align>
                </wp:positionH>
                <wp:positionV relativeFrom="paragraph">
                  <wp:posOffset>261938</wp:posOffset>
                </wp:positionV>
                <wp:extent cx="3562350" cy="509587"/>
                <wp:effectExtent l="0" t="0" r="0" b="508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509587"/>
                        </a:xfrm>
                        <a:prstGeom prst="roundRect">
                          <a:avLst>
                            <a:gd name="adj" fmla="val 16667"/>
                          </a:avLst>
                        </a:prstGeom>
                        <a:solidFill>
                          <a:srgbClr val="2D989B"/>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D6320F" w:rsidRPr="00210C7A" w:rsidRDefault="00D6320F" w:rsidP="00710782">
                            <w:pPr>
                              <w:spacing w:after="120" w:line="240" w:lineRule="auto"/>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w:t>
                            </w:r>
                            <w:r w:rsidR="005D6554">
                              <w:rPr>
                                <w:rFonts w:ascii="Arial Rounded MT Bold" w:hAnsi="Arial Rounded MT Bold"/>
                                <w:b/>
                                <w:color w:val="FFFFFF" w:themeColor="background1"/>
                                <w:sz w:val="40"/>
                              </w:rPr>
                              <w:t>up</w:t>
                            </w:r>
                            <w:r w:rsidRPr="00210C7A">
                              <w:rPr>
                                <w:rFonts w:ascii="Arial Rounded MT Bold" w:hAnsi="Arial Rounded MT Bold"/>
                                <w:b/>
                                <w:color w:val="FFFFFF" w:themeColor="background1"/>
                                <w:sz w:val="40"/>
                              </w:rPr>
                              <w:t>port Team</w:t>
                            </w:r>
                          </w:p>
                          <w:p w:rsidR="00D6320F" w:rsidRPr="00084597" w:rsidRDefault="00D6320F" w:rsidP="00710782">
                            <w:pPr>
                              <w:spacing w:after="120" w:line="240" w:lineRule="auto"/>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B5CC5D" id="Text Box 45" o:spid="_x0000_s1026" style="position:absolute;margin-left:0;margin-top:20.65pt;width:280.5pt;height:40.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" fillcolor="#2d989b" stroked="f">
                <v:shadow color="black" opacity="26213f" origin="-.5,-.5" offset=".74836mm,.74836mm"/>
                <v:textbox>
                  <w:txbxContent>
                    <w:p w:rsidR="00D6320F" w:rsidRPr="00210C7A" w:rsidRDefault="00D6320F" w:rsidP="00710782">
                      <w:pPr>
                        <w:spacing w:after="120" w:line="240" w:lineRule="auto"/>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w:t>
                      </w:r>
                      <w:r w:rsidR="005D6554">
                        <w:rPr>
                          <w:rFonts w:ascii="Arial Rounded MT Bold" w:hAnsi="Arial Rounded MT Bold"/>
                          <w:b/>
                          <w:color w:val="FFFFFF" w:themeColor="background1"/>
                          <w:sz w:val="40"/>
                        </w:rPr>
                        <w:t>up</w:t>
                      </w:r>
                      <w:r w:rsidRPr="00210C7A">
                        <w:rPr>
                          <w:rFonts w:ascii="Arial Rounded MT Bold" w:hAnsi="Arial Rounded MT Bold"/>
                          <w:b/>
                          <w:color w:val="FFFFFF" w:themeColor="background1"/>
                          <w:sz w:val="40"/>
                        </w:rPr>
                        <w:t>port Team</w:t>
                      </w:r>
                    </w:p>
                    <w:p w:rsidR="00D6320F" w:rsidRPr="00084597" w:rsidRDefault="00D6320F" w:rsidP="00710782">
                      <w:pPr>
                        <w:spacing w:after="120" w:line="240" w:lineRule="auto"/>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14:anchorId="358FCB6C" wp14:editId="687BC406">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193950" w:rsidRDefault="003D58AE" w:rsidP="00193950">
      <w:pPr>
        <w:jc w:val="center"/>
      </w:pPr>
      <w:r>
        <w:rPr>
          <w:noProof/>
          <w:lang w:val="en-GB" w:eastAsia="en-GB"/>
        </w:rPr>
        <w:drawing>
          <wp:inline distT="0" distB="0" distL="0" distR="0" wp14:anchorId="26EB9127" wp14:editId="362C4A07">
            <wp:extent cx="2169795" cy="750627"/>
            <wp:effectExtent l="38100" t="38100" r="40005" b="3048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b="15376"/>
                    <a:stretch/>
                  </pic:blipFill>
                  <pic:spPr bwMode="auto">
                    <a:xfrm>
                      <a:off x="0" y="0"/>
                      <a:ext cx="2189972" cy="757607"/>
                    </a:xfrm>
                    <a:prstGeom prst="rect">
                      <a:avLst/>
                    </a:prstGeom>
                    <a:ln>
                      <a:noFill/>
                    </a:ln>
                    <a:effectLst>
                      <a:glow rad="127000">
                        <a:srgbClr val="C3EA1F">
                          <a:alpha val="0"/>
                        </a:srgbClr>
                      </a:glow>
                    </a:effectLst>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153"/>
        <w:gridCol w:w="385"/>
        <w:gridCol w:w="231"/>
        <w:gridCol w:w="653"/>
        <w:gridCol w:w="301"/>
        <w:gridCol w:w="272"/>
        <w:gridCol w:w="303"/>
        <w:gridCol w:w="232"/>
        <w:gridCol w:w="216"/>
        <w:gridCol w:w="302"/>
        <w:gridCol w:w="688"/>
        <w:gridCol w:w="708"/>
        <w:gridCol w:w="738"/>
        <w:gridCol w:w="510"/>
        <w:gridCol w:w="658"/>
      </w:tblGrid>
      <w:tr w:rsidR="00781309" w:rsidTr="00193950">
        <w:tc>
          <w:tcPr>
            <w:tcW w:w="3140"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210" w:type="dxa"/>
            <w:gridSpan w:val="14"/>
          </w:tcPr>
          <w:p w:rsidR="00146806" w:rsidRDefault="00146806" w:rsidP="00146806"/>
        </w:tc>
      </w:tr>
      <w:tr w:rsidR="004B4D6D" w:rsidTr="00193950">
        <w:tc>
          <w:tcPr>
            <w:tcW w:w="3140" w:type="dxa"/>
          </w:tcPr>
          <w:p w:rsidR="00781309" w:rsidRDefault="00781309" w:rsidP="00146806">
            <w:r>
              <w:t>Pupil Forename (s)</w:t>
            </w:r>
          </w:p>
        </w:tc>
        <w:tc>
          <w:tcPr>
            <w:tcW w:w="2899" w:type="dxa"/>
            <w:gridSpan w:val="9"/>
          </w:tcPr>
          <w:p w:rsidR="00781309" w:rsidRDefault="00781309" w:rsidP="00146806"/>
        </w:tc>
        <w:tc>
          <w:tcPr>
            <w:tcW w:w="1383" w:type="dxa"/>
            <w:gridSpan w:val="2"/>
          </w:tcPr>
          <w:p w:rsidR="00781309" w:rsidRDefault="00781309" w:rsidP="00146806">
            <w:r>
              <w:t>Sex</w:t>
            </w:r>
          </w:p>
        </w:tc>
        <w:tc>
          <w:tcPr>
            <w:tcW w:w="1928" w:type="dxa"/>
            <w:gridSpan w:val="3"/>
          </w:tcPr>
          <w:p w:rsidR="00DE2EC2" w:rsidRDefault="00DE2EC2" w:rsidP="00146806">
            <w:pPr>
              <w:rPr>
                <w:sz w:val="32"/>
              </w:rPr>
            </w:pPr>
            <w:r>
              <w:t>Gender</w:t>
            </w:r>
            <w:r w:rsidRPr="00A737A6">
              <w:rPr>
                <w:sz w:val="32"/>
              </w:rPr>
              <w:t xml:space="preserve"> </w:t>
            </w:r>
          </w:p>
          <w:p w:rsidR="000B0B27" w:rsidRDefault="000B70CA" w:rsidP="00146806">
            <w:r w:rsidRPr="00A737A6">
              <w:rPr>
                <w:sz w:val="32"/>
              </w:rPr>
              <w:t>□</w:t>
            </w:r>
            <w:r w:rsidR="00781309">
              <w:t xml:space="preserve"> Female  </w:t>
            </w:r>
          </w:p>
          <w:p w:rsidR="00781309" w:rsidRDefault="000B70CA" w:rsidP="00146806">
            <w:r w:rsidRPr="00A737A6">
              <w:rPr>
                <w:sz w:val="32"/>
              </w:rPr>
              <w:t>□</w:t>
            </w:r>
            <w:r w:rsidR="00781309">
              <w:t xml:space="preserve"> Male</w:t>
            </w:r>
          </w:p>
          <w:p w:rsidR="00781309" w:rsidRDefault="000B70CA" w:rsidP="00DE2EC2">
            <w:r w:rsidRPr="00A737A6">
              <w:rPr>
                <w:sz w:val="32"/>
              </w:rPr>
              <w:t>□</w:t>
            </w:r>
            <w:r w:rsidR="00A737A6">
              <w:t xml:space="preserve"> </w:t>
            </w:r>
            <w:r w:rsidR="00781309">
              <w:t xml:space="preserve">Non-Binary </w:t>
            </w:r>
          </w:p>
        </w:tc>
      </w:tr>
      <w:tr w:rsidR="004B4D6D" w:rsidTr="00193950">
        <w:tc>
          <w:tcPr>
            <w:tcW w:w="3140" w:type="dxa"/>
            <w:tcBorders>
              <w:bottom w:val="single" w:sz="18" w:space="0" w:color="auto"/>
            </w:tcBorders>
          </w:tcPr>
          <w:p w:rsidR="00781309" w:rsidRDefault="00A737A6" w:rsidP="00146806">
            <w:r>
              <w:t xml:space="preserve"> </w:t>
            </w:r>
            <w:r w:rsidR="00781309">
              <w:t>Date of Birth</w:t>
            </w:r>
          </w:p>
        </w:tc>
        <w:tc>
          <w:tcPr>
            <w:tcW w:w="646" w:type="dxa"/>
            <w:gridSpan w:val="2"/>
            <w:tcBorders>
              <w:bottom w:val="single" w:sz="18" w:space="0" w:color="auto"/>
            </w:tcBorders>
          </w:tcPr>
          <w:p w:rsidR="00781309" w:rsidRDefault="00781309" w:rsidP="00146806"/>
        </w:tc>
        <w:tc>
          <w:tcPr>
            <w:tcW w:w="1918" w:type="dxa"/>
            <w:gridSpan w:val="6"/>
            <w:tcBorders>
              <w:bottom w:val="single" w:sz="18" w:space="0" w:color="auto"/>
            </w:tcBorders>
          </w:tcPr>
          <w:p w:rsidR="00781309" w:rsidRDefault="00781309" w:rsidP="00146806">
            <w:r>
              <w:t>NC Year</w:t>
            </w:r>
          </w:p>
        </w:tc>
        <w:tc>
          <w:tcPr>
            <w:tcW w:w="335" w:type="dxa"/>
            <w:tcBorders>
              <w:bottom w:val="single" w:sz="18" w:space="0" w:color="auto"/>
            </w:tcBorders>
          </w:tcPr>
          <w:p w:rsidR="00781309" w:rsidRDefault="00781309" w:rsidP="00146806"/>
        </w:tc>
        <w:tc>
          <w:tcPr>
            <w:tcW w:w="1383" w:type="dxa"/>
            <w:gridSpan w:val="2"/>
            <w:tcBorders>
              <w:bottom w:val="single" w:sz="18" w:space="0" w:color="auto"/>
            </w:tcBorders>
          </w:tcPr>
          <w:p w:rsidR="00781309" w:rsidRDefault="00781309" w:rsidP="00146806">
            <w:r>
              <w:t>Pupil UPN</w:t>
            </w:r>
          </w:p>
        </w:tc>
        <w:tc>
          <w:tcPr>
            <w:tcW w:w="1928" w:type="dxa"/>
            <w:gridSpan w:val="3"/>
            <w:tcBorders>
              <w:bottom w:val="single" w:sz="18" w:space="0" w:color="auto"/>
            </w:tcBorders>
          </w:tcPr>
          <w:p w:rsidR="00781309" w:rsidRDefault="00781309" w:rsidP="00146806"/>
        </w:tc>
      </w:tr>
      <w:tr w:rsidR="00252375" w:rsidTr="00193950">
        <w:tc>
          <w:tcPr>
            <w:tcW w:w="3140" w:type="dxa"/>
            <w:tcBorders>
              <w:top w:val="single" w:sz="18" w:space="0" w:color="auto"/>
            </w:tcBorders>
          </w:tcPr>
          <w:p w:rsidR="00252375" w:rsidRDefault="00252375" w:rsidP="00146806">
            <w:r>
              <w:t>Parent(s)/Carer(s)</w:t>
            </w:r>
          </w:p>
        </w:tc>
        <w:tc>
          <w:tcPr>
            <w:tcW w:w="6210" w:type="dxa"/>
            <w:gridSpan w:val="14"/>
            <w:tcBorders>
              <w:top w:val="single" w:sz="18" w:space="0" w:color="auto"/>
            </w:tcBorders>
          </w:tcPr>
          <w:p w:rsidR="00252375" w:rsidRDefault="00252375" w:rsidP="00146806"/>
        </w:tc>
      </w:tr>
      <w:tr w:rsidR="000B475C" w:rsidTr="00193950">
        <w:tc>
          <w:tcPr>
            <w:tcW w:w="3140" w:type="dxa"/>
          </w:tcPr>
          <w:p w:rsidR="000B475C" w:rsidRDefault="000B475C" w:rsidP="00146806">
            <w:r>
              <w:t>Address</w:t>
            </w:r>
          </w:p>
        </w:tc>
        <w:tc>
          <w:tcPr>
            <w:tcW w:w="6210" w:type="dxa"/>
            <w:gridSpan w:val="14"/>
          </w:tcPr>
          <w:p w:rsidR="000B475C" w:rsidRDefault="000B475C" w:rsidP="00146806"/>
        </w:tc>
      </w:tr>
      <w:tr w:rsidR="000B475C" w:rsidTr="00193950">
        <w:tc>
          <w:tcPr>
            <w:tcW w:w="3140" w:type="dxa"/>
          </w:tcPr>
          <w:p w:rsidR="000B475C" w:rsidRDefault="000B475C" w:rsidP="00146806">
            <w:r>
              <w:t>Telephone</w:t>
            </w:r>
          </w:p>
        </w:tc>
        <w:tc>
          <w:tcPr>
            <w:tcW w:w="6210" w:type="dxa"/>
            <w:gridSpan w:val="14"/>
          </w:tcPr>
          <w:p w:rsidR="000B475C" w:rsidRDefault="000B475C" w:rsidP="00146806"/>
        </w:tc>
      </w:tr>
      <w:tr w:rsidR="000B475C" w:rsidTr="003D58AE">
        <w:tc>
          <w:tcPr>
            <w:tcW w:w="9350" w:type="dxa"/>
            <w:gridSpan w:val="15"/>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193950">
        <w:tc>
          <w:tcPr>
            <w:tcW w:w="3140" w:type="dxa"/>
          </w:tcPr>
          <w:p w:rsidR="000B475C" w:rsidRDefault="000B475C" w:rsidP="008636E6">
            <w:r>
              <w:t>Parent(s)/Carer(s)</w:t>
            </w:r>
          </w:p>
        </w:tc>
        <w:tc>
          <w:tcPr>
            <w:tcW w:w="6210" w:type="dxa"/>
            <w:gridSpan w:val="14"/>
          </w:tcPr>
          <w:p w:rsidR="000B475C" w:rsidRDefault="000B475C" w:rsidP="008636E6"/>
        </w:tc>
      </w:tr>
      <w:tr w:rsidR="000B475C" w:rsidTr="00193950">
        <w:tc>
          <w:tcPr>
            <w:tcW w:w="3140" w:type="dxa"/>
          </w:tcPr>
          <w:p w:rsidR="000B475C" w:rsidRDefault="000B475C" w:rsidP="008636E6">
            <w:r>
              <w:t>Address</w:t>
            </w:r>
          </w:p>
        </w:tc>
        <w:tc>
          <w:tcPr>
            <w:tcW w:w="6210" w:type="dxa"/>
            <w:gridSpan w:val="14"/>
          </w:tcPr>
          <w:p w:rsidR="000B475C" w:rsidRDefault="000B475C" w:rsidP="008636E6"/>
        </w:tc>
      </w:tr>
      <w:tr w:rsidR="000B475C" w:rsidTr="00193950">
        <w:tc>
          <w:tcPr>
            <w:tcW w:w="3140" w:type="dxa"/>
            <w:tcBorders>
              <w:bottom w:val="single" w:sz="18" w:space="0" w:color="auto"/>
            </w:tcBorders>
          </w:tcPr>
          <w:p w:rsidR="000B475C" w:rsidRDefault="000B475C" w:rsidP="008636E6">
            <w:r>
              <w:t>Telephone</w:t>
            </w:r>
          </w:p>
        </w:tc>
        <w:tc>
          <w:tcPr>
            <w:tcW w:w="6210" w:type="dxa"/>
            <w:gridSpan w:val="14"/>
            <w:tcBorders>
              <w:bottom w:val="single" w:sz="18" w:space="0" w:color="auto"/>
            </w:tcBorders>
          </w:tcPr>
          <w:p w:rsidR="000B475C" w:rsidRDefault="000B475C" w:rsidP="008636E6"/>
        </w:tc>
      </w:tr>
      <w:tr w:rsidR="004B4D6D" w:rsidTr="00193950">
        <w:tc>
          <w:tcPr>
            <w:tcW w:w="3140" w:type="dxa"/>
            <w:tcBorders>
              <w:bottom w:val="single" w:sz="18" w:space="0" w:color="auto"/>
            </w:tcBorders>
          </w:tcPr>
          <w:p w:rsidR="000B475C" w:rsidRDefault="000B475C" w:rsidP="008636E6">
            <w:r>
              <w:t>Who has parental responsibility?</w:t>
            </w:r>
          </w:p>
        </w:tc>
        <w:tc>
          <w:tcPr>
            <w:tcW w:w="2147" w:type="dxa"/>
            <w:gridSpan w:val="6"/>
            <w:tcBorders>
              <w:bottom w:val="single" w:sz="18" w:space="0" w:color="auto"/>
            </w:tcBorders>
          </w:tcPr>
          <w:p w:rsidR="000B475C" w:rsidRDefault="000B475C" w:rsidP="008636E6"/>
        </w:tc>
        <w:tc>
          <w:tcPr>
            <w:tcW w:w="2866" w:type="dxa"/>
            <w:gridSpan w:val="6"/>
            <w:tcBorders>
              <w:bottom w:val="single" w:sz="18" w:space="0" w:color="auto"/>
            </w:tcBorders>
          </w:tcPr>
          <w:p w:rsidR="000B475C" w:rsidRDefault="000B475C" w:rsidP="008636E6">
            <w:r>
              <w:t>Is pupil in LAC system</w:t>
            </w:r>
          </w:p>
        </w:tc>
        <w:tc>
          <w:tcPr>
            <w:tcW w:w="1197"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193950">
        <w:tc>
          <w:tcPr>
            <w:tcW w:w="3140" w:type="dxa"/>
            <w:tcBorders>
              <w:top w:val="single" w:sz="18" w:space="0" w:color="auto"/>
              <w:bottom w:val="single" w:sz="2" w:space="0" w:color="auto"/>
            </w:tcBorders>
          </w:tcPr>
          <w:p w:rsidR="000B475C" w:rsidRDefault="000B475C" w:rsidP="008636E6">
            <w:r>
              <w:t>School</w:t>
            </w:r>
          </w:p>
        </w:tc>
        <w:tc>
          <w:tcPr>
            <w:tcW w:w="6210" w:type="dxa"/>
            <w:gridSpan w:val="14"/>
            <w:tcBorders>
              <w:top w:val="single" w:sz="18" w:space="0" w:color="auto"/>
              <w:bottom w:val="single" w:sz="2" w:space="0" w:color="auto"/>
            </w:tcBorders>
          </w:tcPr>
          <w:p w:rsidR="000B475C" w:rsidRDefault="000B475C" w:rsidP="008636E6"/>
        </w:tc>
      </w:tr>
      <w:tr w:rsidR="004B4D6D" w:rsidTr="00193950">
        <w:tc>
          <w:tcPr>
            <w:tcW w:w="3140" w:type="dxa"/>
            <w:tcBorders>
              <w:top w:val="single" w:sz="2" w:space="0" w:color="auto"/>
              <w:bottom w:val="single" w:sz="2" w:space="0" w:color="auto"/>
            </w:tcBorders>
          </w:tcPr>
          <w:p w:rsidR="000B475C" w:rsidRDefault="000B475C" w:rsidP="008636E6">
            <w:r>
              <w:t>School Postcode</w:t>
            </w:r>
          </w:p>
        </w:tc>
        <w:tc>
          <w:tcPr>
            <w:tcW w:w="391" w:type="dxa"/>
            <w:tcBorders>
              <w:top w:val="single" w:sz="2" w:space="0" w:color="auto"/>
              <w:bottom w:val="single" w:sz="2" w:space="0" w:color="auto"/>
            </w:tcBorders>
          </w:tcPr>
          <w:p w:rsidR="000B475C" w:rsidRDefault="000B475C" w:rsidP="008636E6"/>
          <w:p w:rsidR="000B475C" w:rsidRDefault="000B475C" w:rsidP="008636E6"/>
        </w:tc>
        <w:tc>
          <w:tcPr>
            <w:tcW w:w="1987" w:type="dxa"/>
            <w:gridSpan w:val="6"/>
            <w:tcBorders>
              <w:top w:val="single" w:sz="2" w:space="0" w:color="auto"/>
              <w:bottom w:val="single" w:sz="2" w:space="0" w:color="auto"/>
            </w:tcBorders>
          </w:tcPr>
          <w:p w:rsidR="000B475C" w:rsidRDefault="000B475C" w:rsidP="008636E6">
            <w:r>
              <w:t>School Telephone</w:t>
            </w:r>
          </w:p>
        </w:tc>
        <w:tc>
          <w:tcPr>
            <w:tcW w:w="1226" w:type="dxa"/>
            <w:gridSpan w:val="3"/>
            <w:tcBorders>
              <w:top w:val="single" w:sz="2" w:space="0" w:color="auto"/>
              <w:bottom w:val="single" w:sz="2" w:space="0" w:color="auto"/>
            </w:tcBorders>
          </w:tcPr>
          <w:p w:rsidR="000B475C" w:rsidRDefault="000B475C" w:rsidP="008636E6"/>
        </w:tc>
        <w:tc>
          <w:tcPr>
            <w:tcW w:w="1946" w:type="dxa"/>
            <w:gridSpan w:val="3"/>
            <w:tcBorders>
              <w:top w:val="single" w:sz="2" w:space="0" w:color="auto"/>
              <w:bottom w:val="single" w:sz="2" w:space="0" w:color="auto"/>
            </w:tcBorders>
          </w:tcPr>
          <w:p w:rsidR="000B475C" w:rsidRDefault="000B475C" w:rsidP="008636E6">
            <w:r>
              <w:t>Attendance in Previous Term (%)</w:t>
            </w:r>
          </w:p>
        </w:tc>
        <w:tc>
          <w:tcPr>
            <w:tcW w:w="660" w:type="dxa"/>
            <w:tcBorders>
              <w:top w:val="single" w:sz="2" w:space="0" w:color="auto"/>
              <w:bottom w:val="single" w:sz="2" w:space="0" w:color="auto"/>
            </w:tcBorders>
          </w:tcPr>
          <w:p w:rsidR="000B475C" w:rsidRDefault="000B475C" w:rsidP="008636E6"/>
        </w:tc>
      </w:tr>
      <w:tr w:rsidR="000B475C" w:rsidTr="00193950">
        <w:tc>
          <w:tcPr>
            <w:tcW w:w="3140" w:type="dxa"/>
            <w:tcBorders>
              <w:top w:val="single" w:sz="2" w:space="0" w:color="auto"/>
              <w:bottom w:val="single" w:sz="2" w:space="0" w:color="auto"/>
            </w:tcBorders>
          </w:tcPr>
          <w:p w:rsidR="000B475C" w:rsidRDefault="000B475C" w:rsidP="008636E6">
            <w:r>
              <w:t>SENCo Email</w:t>
            </w:r>
          </w:p>
        </w:tc>
        <w:tc>
          <w:tcPr>
            <w:tcW w:w="6210" w:type="dxa"/>
            <w:gridSpan w:val="14"/>
            <w:tcBorders>
              <w:top w:val="single" w:sz="2" w:space="0" w:color="auto"/>
              <w:bottom w:val="single" w:sz="2" w:space="0" w:color="auto"/>
            </w:tcBorders>
          </w:tcPr>
          <w:p w:rsidR="000B475C" w:rsidRDefault="000B475C" w:rsidP="008636E6"/>
        </w:tc>
      </w:tr>
      <w:tr w:rsidR="004B4D6D" w:rsidTr="00193950">
        <w:tc>
          <w:tcPr>
            <w:tcW w:w="3140" w:type="dxa"/>
            <w:tcBorders>
              <w:top w:val="single" w:sz="2" w:space="0" w:color="auto"/>
              <w:bottom w:val="single" w:sz="18" w:space="0" w:color="auto"/>
            </w:tcBorders>
          </w:tcPr>
          <w:p w:rsidR="000B475C" w:rsidRDefault="000B475C" w:rsidP="008636E6">
            <w:r>
              <w:t>SENCo</w:t>
            </w:r>
          </w:p>
        </w:tc>
        <w:tc>
          <w:tcPr>
            <w:tcW w:w="1564" w:type="dxa"/>
            <w:gridSpan w:val="4"/>
            <w:tcBorders>
              <w:top w:val="single" w:sz="2" w:space="0" w:color="auto"/>
              <w:bottom w:val="single" w:sz="18" w:space="0" w:color="auto"/>
            </w:tcBorders>
          </w:tcPr>
          <w:p w:rsidR="000B475C" w:rsidRDefault="000B475C" w:rsidP="008636E6"/>
        </w:tc>
        <w:tc>
          <w:tcPr>
            <w:tcW w:w="2718" w:type="dxa"/>
            <w:gridSpan w:val="7"/>
            <w:tcBorders>
              <w:top w:val="single" w:sz="2" w:space="0" w:color="auto"/>
              <w:bottom w:val="single" w:sz="18" w:space="0" w:color="auto"/>
            </w:tcBorders>
          </w:tcPr>
          <w:p w:rsidR="000B475C" w:rsidRDefault="000B475C" w:rsidP="008636E6">
            <w:r>
              <w:t>Class Teacher/Form Tutor</w:t>
            </w:r>
          </w:p>
        </w:tc>
        <w:tc>
          <w:tcPr>
            <w:tcW w:w="1928" w:type="dxa"/>
            <w:gridSpan w:val="3"/>
            <w:tcBorders>
              <w:top w:val="single" w:sz="2" w:space="0" w:color="auto"/>
              <w:bottom w:val="single" w:sz="18" w:space="0" w:color="auto"/>
            </w:tcBorders>
          </w:tcPr>
          <w:p w:rsidR="000B475C" w:rsidRDefault="000B475C" w:rsidP="008636E6"/>
        </w:tc>
      </w:tr>
      <w:tr w:rsidR="00A52AA5" w:rsidTr="00193950">
        <w:tc>
          <w:tcPr>
            <w:tcW w:w="3140" w:type="dxa"/>
            <w:tcBorders>
              <w:top w:val="single" w:sz="2" w:space="0" w:color="auto"/>
              <w:bottom w:val="single" w:sz="18" w:space="0" w:color="auto"/>
            </w:tcBorders>
          </w:tcPr>
          <w:p w:rsidR="00A52AA5" w:rsidRDefault="00A52AA5" w:rsidP="008636E6">
            <w:r>
              <w:t>Previous school(s) attended:</w:t>
            </w:r>
          </w:p>
        </w:tc>
        <w:tc>
          <w:tcPr>
            <w:tcW w:w="6210" w:type="dxa"/>
            <w:gridSpan w:val="14"/>
            <w:tcBorders>
              <w:top w:val="single" w:sz="2" w:space="0" w:color="auto"/>
              <w:bottom w:val="single" w:sz="18" w:space="0" w:color="auto"/>
            </w:tcBorders>
          </w:tcPr>
          <w:p w:rsidR="00A52AA5" w:rsidRDefault="00A52AA5" w:rsidP="008636E6"/>
        </w:tc>
      </w:tr>
      <w:tr w:rsidR="005D6554" w:rsidTr="00193950">
        <w:tc>
          <w:tcPr>
            <w:tcW w:w="3140" w:type="dxa"/>
            <w:tcBorders>
              <w:top w:val="single" w:sz="2" w:space="0" w:color="auto"/>
              <w:bottom w:val="single" w:sz="18" w:space="0" w:color="auto"/>
            </w:tcBorders>
          </w:tcPr>
          <w:p w:rsidR="005D6554" w:rsidRDefault="005D6554" w:rsidP="008636E6">
            <w:r>
              <w:t>Date of full LST Cognitive Assessment:</w:t>
            </w:r>
          </w:p>
          <w:p w:rsidR="005D6554" w:rsidRDefault="005D6554" w:rsidP="008636E6"/>
        </w:tc>
        <w:tc>
          <w:tcPr>
            <w:tcW w:w="6210" w:type="dxa"/>
            <w:gridSpan w:val="14"/>
            <w:tcBorders>
              <w:top w:val="single" w:sz="2" w:space="0" w:color="auto"/>
              <w:bottom w:val="single" w:sz="18" w:space="0" w:color="auto"/>
            </w:tcBorders>
          </w:tcPr>
          <w:p w:rsidR="005D6554" w:rsidRDefault="005D6554" w:rsidP="008636E6"/>
        </w:tc>
      </w:tr>
      <w:tr w:rsidR="006E2BE2" w:rsidTr="00A52AA5">
        <w:tc>
          <w:tcPr>
            <w:tcW w:w="9350" w:type="dxa"/>
            <w:gridSpan w:val="15"/>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4B4D6D" w:rsidRDefault="004B4D6D" w:rsidP="008636E6"/>
          <w:p w:rsidR="004B4D6D" w:rsidRDefault="004B4D6D" w:rsidP="008636E6"/>
        </w:tc>
      </w:tr>
      <w:tr w:rsidR="00D3159D" w:rsidTr="00A52AA5">
        <w:tc>
          <w:tcPr>
            <w:tcW w:w="9350" w:type="dxa"/>
            <w:gridSpan w:val="15"/>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lastRenderedPageBreak/>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9911E3" w:rsidTr="00A52AA5">
        <w:tc>
          <w:tcPr>
            <w:tcW w:w="9350" w:type="dxa"/>
            <w:gridSpan w:val="15"/>
            <w:tcBorders>
              <w:top w:val="single" w:sz="2" w:space="0" w:color="auto"/>
              <w:bottom w:val="single" w:sz="2" w:space="0" w:color="auto"/>
            </w:tcBorders>
          </w:tcPr>
          <w:p w:rsidR="009911E3" w:rsidRPr="00291D89" w:rsidRDefault="009911E3" w:rsidP="009911E3">
            <w:pPr>
              <w:rPr>
                <w:b/>
              </w:rPr>
            </w:pPr>
            <w:r w:rsidRPr="00291D89">
              <w:rPr>
                <w:b/>
              </w:rPr>
              <w:t>Is the pupil accessing a reduced timetable or alternative provision? If so please provide details of days, times and, if applicable, venue:</w:t>
            </w:r>
          </w:p>
          <w:p w:rsidR="009911E3" w:rsidRPr="00D3159D" w:rsidRDefault="009911E3" w:rsidP="00D3159D">
            <w:pPr>
              <w:pStyle w:val="PlainText"/>
              <w:rPr>
                <w:rFonts w:asciiTheme="minorHAnsi" w:hAnsiTheme="minorHAnsi" w:cstheme="minorHAnsi"/>
                <w:b/>
                <w:szCs w:val="22"/>
              </w:rPr>
            </w:pPr>
          </w:p>
        </w:tc>
      </w:tr>
      <w:tr w:rsidR="006063F5" w:rsidTr="00193950">
        <w:trPr>
          <w:trHeight w:val="652"/>
        </w:trPr>
        <w:tc>
          <w:tcPr>
            <w:tcW w:w="9350" w:type="dxa"/>
            <w:gridSpan w:val="15"/>
            <w:tcBorders>
              <w:top w:val="single" w:sz="2" w:space="0" w:color="auto"/>
              <w:bottom w:val="single" w:sz="2" w:space="0" w:color="auto"/>
            </w:tcBorders>
            <w:shd w:val="clear" w:color="auto" w:fill="D9D9D9" w:themeFill="background1" w:themeFillShade="D9"/>
          </w:tcPr>
          <w:p w:rsidR="006063F5" w:rsidRDefault="003D58AE" w:rsidP="00D3159D">
            <w:pPr>
              <w:pStyle w:val="PlainText"/>
              <w:rPr>
                <w:rFonts w:asciiTheme="minorHAnsi" w:hAnsiTheme="minorHAnsi" w:cstheme="minorHAnsi"/>
                <w:b/>
                <w:szCs w:val="22"/>
              </w:rPr>
            </w:pPr>
            <w:r>
              <w:rPr>
                <w:rFonts w:asciiTheme="minorHAnsi" w:hAnsiTheme="minorHAnsi" w:cstheme="minorHAnsi"/>
                <w:b/>
                <w:szCs w:val="22"/>
              </w:rPr>
              <w:t>Support strategies imple</w:t>
            </w:r>
            <w:r w:rsidR="004B4D6D">
              <w:rPr>
                <w:rFonts w:asciiTheme="minorHAnsi" w:hAnsiTheme="minorHAnsi" w:cstheme="minorHAnsi"/>
                <w:b/>
                <w:szCs w:val="22"/>
              </w:rPr>
              <w:t>mented from last LST assessment</w:t>
            </w:r>
          </w:p>
          <w:p w:rsidR="006063F5" w:rsidRPr="003D58AE" w:rsidRDefault="003D58AE" w:rsidP="00D3159D">
            <w:pPr>
              <w:pStyle w:val="PlainText"/>
              <w:rPr>
                <w:rFonts w:asciiTheme="minorHAnsi" w:hAnsiTheme="minorHAnsi" w:cstheme="minorHAnsi"/>
                <w:i/>
                <w:szCs w:val="22"/>
              </w:rPr>
            </w:pPr>
            <w:r>
              <w:rPr>
                <w:rFonts w:asciiTheme="minorHAnsi" w:hAnsiTheme="minorHAnsi" w:cstheme="minorHAnsi"/>
                <w:i/>
                <w:szCs w:val="22"/>
              </w:rPr>
              <w:t>What has worked well? What has not worked?</w:t>
            </w:r>
          </w:p>
        </w:tc>
      </w:tr>
      <w:tr w:rsidR="003D58AE" w:rsidTr="00193950">
        <w:trPr>
          <w:trHeight w:val="1207"/>
        </w:trPr>
        <w:tc>
          <w:tcPr>
            <w:tcW w:w="4415" w:type="dxa"/>
            <w:gridSpan w:val="4"/>
            <w:tcBorders>
              <w:top w:val="single" w:sz="2" w:space="0" w:color="auto"/>
              <w:bottom w:val="single" w:sz="2" w:space="0" w:color="auto"/>
            </w:tcBorders>
          </w:tcPr>
          <w:p w:rsidR="003D58AE" w:rsidRDefault="003D58AE" w:rsidP="00D3159D">
            <w:pPr>
              <w:pStyle w:val="PlainText"/>
              <w:rPr>
                <w:rFonts w:asciiTheme="minorHAnsi" w:hAnsiTheme="minorHAnsi" w:cstheme="minorHAnsi"/>
                <w:b/>
                <w:szCs w:val="22"/>
              </w:rPr>
            </w:pPr>
            <w:r w:rsidRPr="003D58AE">
              <w:rPr>
                <w:rFonts w:asciiTheme="minorHAnsi" w:hAnsiTheme="minorHAnsi" w:cstheme="minorHAnsi"/>
                <w:b/>
                <w:szCs w:val="22"/>
              </w:rPr>
              <w:t>Intervention</w:t>
            </w:r>
          </w:p>
          <w:p w:rsidR="00193950" w:rsidRDefault="00DE2EC2" w:rsidP="00D3159D">
            <w:pPr>
              <w:pStyle w:val="PlainText"/>
              <w:rPr>
                <w:rFonts w:asciiTheme="minorHAnsi" w:hAnsiTheme="minorHAnsi" w:cstheme="minorHAnsi"/>
                <w:b/>
                <w:szCs w:val="22"/>
              </w:rPr>
            </w:pPr>
            <w:r w:rsidRPr="00DE2EC2">
              <w:rPr>
                <w:rFonts w:asciiTheme="minorHAnsi" w:hAnsiTheme="minorHAnsi" w:cstheme="minorHAnsi"/>
                <w:sz w:val="16"/>
                <w:szCs w:val="22"/>
              </w:rPr>
              <w:t xml:space="preserve">e.g. </w:t>
            </w:r>
            <w:r>
              <w:rPr>
                <w:rFonts w:asciiTheme="minorHAnsi" w:hAnsiTheme="minorHAnsi" w:cstheme="minorHAnsi"/>
                <w:sz w:val="16"/>
                <w:szCs w:val="22"/>
              </w:rPr>
              <w:t>reading support, spellings, motor intervention</w:t>
            </w: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9911E3" w:rsidRDefault="009911E3" w:rsidP="00D3159D">
            <w:pPr>
              <w:pStyle w:val="PlainText"/>
              <w:rPr>
                <w:rFonts w:asciiTheme="minorHAnsi" w:hAnsiTheme="minorHAnsi" w:cstheme="minorHAnsi"/>
                <w:b/>
                <w:szCs w:val="22"/>
              </w:rPr>
            </w:pPr>
          </w:p>
          <w:p w:rsidR="00193950" w:rsidRDefault="00193950" w:rsidP="00D3159D">
            <w:pPr>
              <w:pStyle w:val="PlainText"/>
              <w:rPr>
                <w:rFonts w:asciiTheme="minorHAnsi" w:hAnsiTheme="minorHAnsi" w:cstheme="minorHAnsi"/>
                <w:b/>
                <w:szCs w:val="22"/>
              </w:rPr>
            </w:pPr>
          </w:p>
          <w:p w:rsidR="00193950" w:rsidRPr="003D58AE" w:rsidRDefault="00193950" w:rsidP="00D3159D">
            <w:pPr>
              <w:pStyle w:val="PlainText"/>
              <w:rPr>
                <w:rFonts w:asciiTheme="minorHAnsi" w:hAnsiTheme="minorHAnsi" w:cstheme="minorHAnsi"/>
                <w:b/>
                <w:szCs w:val="22"/>
              </w:rPr>
            </w:pPr>
          </w:p>
        </w:tc>
        <w:tc>
          <w:tcPr>
            <w:tcW w:w="4935" w:type="dxa"/>
            <w:gridSpan w:val="11"/>
            <w:tcBorders>
              <w:top w:val="single" w:sz="2" w:space="0" w:color="auto"/>
              <w:bottom w:val="single" w:sz="2" w:space="0" w:color="auto"/>
            </w:tcBorders>
          </w:tcPr>
          <w:p w:rsidR="003D58AE" w:rsidRDefault="00DE2EC2" w:rsidP="00D3159D">
            <w:pPr>
              <w:pStyle w:val="PlainText"/>
              <w:rPr>
                <w:rFonts w:asciiTheme="minorHAnsi" w:hAnsiTheme="minorHAnsi" w:cstheme="minorHAnsi"/>
                <w:b/>
                <w:szCs w:val="22"/>
              </w:rPr>
            </w:pPr>
            <w:r>
              <w:rPr>
                <w:rFonts w:asciiTheme="minorHAnsi" w:hAnsiTheme="minorHAnsi" w:cstheme="minorHAnsi"/>
                <w:b/>
                <w:szCs w:val="22"/>
              </w:rPr>
              <w:t>Classroom (Quality First Teaching)</w:t>
            </w:r>
          </w:p>
          <w:p w:rsidR="00DE2EC2" w:rsidRPr="00DE2EC2" w:rsidRDefault="00DE2EC2" w:rsidP="00D3159D">
            <w:pPr>
              <w:pStyle w:val="PlainText"/>
              <w:rPr>
                <w:rFonts w:asciiTheme="minorHAnsi" w:hAnsiTheme="minorHAnsi" w:cstheme="minorHAnsi"/>
                <w:szCs w:val="22"/>
              </w:rPr>
            </w:pPr>
            <w:r w:rsidRPr="00DE2EC2">
              <w:rPr>
                <w:rFonts w:asciiTheme="minorHAnsi" w:hAnsiTheme="minorHAnsi" w:cstheme="minorHAnsi"/>
                <w:sz w:val="16"/>
                <w:szCs w:val="22"/>
              </w:rPr>
              <w:t>e.g. writing slope, pencil grips, ICT, coloured overlays, word banks</w:t>
            </w:r>
          </w:p>
        </w:tc>
      </w:tr>
      <w:tr w:rsidR="004B4D6D" w:rsidTr="00193950">
        <w:trPr>
          <w:trHeight w:val="316"/>
        </w:trPr>
        <w:tc>
          <w:tcPr>
            <w:tcW w:w="9350" w:type="dxa"/>
            <w:gridSpan w:val="15"/>
            <w:tcBorders>
              <w:top w:val="single" w:sz="2" w:space="0" w:color="auto"/>
              <w:bottom w:val="single" w:sz="2" w:space="0" w:color="auto"/>
            </w:tcBorders>
            <w:shd w:val="clear" w:color="auto" w:fill="D9D9D9" w:themeFill="background1" w:themeFillShade="D9"/>
          </w:tcPr>
          <w:p w:rsidR="004B4D6D" w:rsidRDefault="004B4D6D" w:rsidP="00D3159D">
            <w:pPr>
              <w:pStyle w:val="PlainText"/>
              <w:rPr>
                <w:rFonts w:asciiTheme="minorHAnsi" w:hAnsiTheme="minorHAnsi" w:cstheme="minorHAnsi"/>
                <w:b/>
                <w:szCs w:val="22"/>
              </w:rPr>
            </w:pPr>
            <w:r>
              <w:rPr>
                <w:rFonts w:asciiTheme="minorHAnsi" w:hAnsiTheme="minorHAnsi" w:cstheme="minorHAnsi"/>
                <w:b/>
                <w:szCs w:val="22"/>
              </w:rPr>
              <w:t>Progress made since last LST assessment</w:t>
            </w:r>
          </w:p>
        </w:tc>
      </w:tr>
      <w:tr w:rsidR="004B4D6D" w:rsidTr="004B4D6D">
        <w:trPr>
          <w:trHeight w:val="379"/>
        </w:trPr>
        <w:tc>
          <w:tcPr>
            <w:tcW w:w="9350" w:type="dxa"/>
            <w:gridSpan w:val="15"/>
            <w:tcBorders>
              <w:top w:val="single" w:sz="2" w:space="0" w:color="auto"/>
              <w:bottom w:val="single" w:sz="2" w:space="0" w:color="auto"/>
            </w:tcBorders>
          </w:tcPr>
          <w:p w:rsidR="004B4D6D" w:rsidRDefault="004B4D6D" w:rsidP="00D3159D">
            <w:pPr>
              <w:pStyle w:val="PlainText"/>
              <w:rPr>
                <w:rFonts w:asciiTheme="minorHAnsi" w:hAnsiTheme="minorHAnsi" w:cstheme="minorHAnsi"/>
                <w:b/>
                <w:szCs w:val="22"/>
              </w:rPr>
            </w:pPr>
            <w:r w:rsidRPr="004B4D6D">
              <w:rPr>
                <w:rFonts w:asciiTheme="minorHAnsi" w:hAnsiTheme="minorHAnsi" w:cstheme="minorHAnsi"/>
                <w:b/>
                <w:szCs w:val="22"/>
              </w:rPr>
              <w:t>Reading</w:t>
            </w:r>
          </w:p>
          <w:p w:rsidR="004B4D6D" w:rsidRDefault="004B4D6D" w:rsidP="00D3159D">
            <w:pPr>
              <w:pStyle w:val="PlainText"/>
              <w:rPr>
                <w:rFonts w:asciiTheme="minorHAnsi" w:hAnsiTheme="minorHAnsi" w:cstheme="minorHAnsi"/>
                <w:b/>
                <w:szCs w:val="22"/>
              </w:rPr>
            </w:pPr>
          </w:p>
          <w:p w:rsidR="004B4D6D" w:rsidRDefault="004B4D6D" w:rsidP="00D3159D">
            <w:pPr>
              <w:pStyle w:val="PlainText"/>
              <w:rPr>
                <w:rFonts w:asciiTheme="minorHAnsi" w:hAnsiTheme="minorHAnsi" w:cstheme="minorHAnsi"/>
                <w:b/>
                <w:szCs w:val="22"/>
              </w:rPr>
            </w:pPr>
          </w:p>
          <w:p w:rsidR="004B4D6D" w:rsidRPr="004B4D6D" w:rsidRDefault="004B4D6D" w:rsidP="00D3159D">
            <w:pPr>
              <w:pStyle w:val="PlainText"/>
              <w:rPr>
                <w:rFonts w:asciiTheme="minorHAnsi" w:hAnsiTheme="minorHAnsi" w:cstheme="minorHAnsi"/>
                <w:b/>
                <w:szCs w:val="22"/>
              </w:rPr>
            </w:pPr>
          </w:p>
        </w:tc>
      </w:tr>
      <w:tr w:rsidR="004B4D6D" w:rsidTr="004B4D6D">
        <w:trPr>
          <w:trHeight w:val="376"/>
        </w:trPr>
        <w:tc>
          <w:tcPr>
            <w:tcW w:w="9350" w:type="dxa"/>
            <w:gridSpan w:val="15"/>
            <w:tcBorders>
              <w:top w:val="single" w:sz="2" w:space="0" w:color="auto"/>
              <w:bottom w:val="single" w:sz="2" w:space="0" w:color="auto"/>
            </w:tcBorders>
          </w:tcPr>
          <w:p w:rsidR="004B4D6D" w:rsidRDefault="004B4D6D" w:rsidP="00D3159D">
            <w:pPr>
              <w:pStyle w:val="PlainText"/>
              <w:rPr>
                <w:rFonts w:asciiTheme="minorHAnsi" w:hAnsiTheme="minorHAnsi" w:cstheme="minorHAnsi"/>
                <w:b/>
                <w:szCs w:val="22"/>
              </w:rPr>
            </w:pPr>
            <w:r>
              <w:rPr>
                <w:rFonts w:asciiTheme="minorHAnsi" w:hAnsiTheme="minorHAnsi" w:cstheme="minorHAnsi"/>
                <w:b/>
                <w:szCs w:val="22"/>
              </w:rPr>
              <w:t>Spelling</w:t>
            </w:r>
          </w:p>
          <w:p w:rsidR="004B4D6D" w:rsidRDefault="004B4D6D" w:rsidP="00D3159D">
            <w:pPr>
              <w:pStyle w:val="PlainText"/>
              <w:rPr>
                <w:rFonts w:asciiTheme="minorHAnsi" w:hAnsiTheme="minorHAnsi" w:cstheme="minorHAnsi"/>
                <w:b/>
                <w:szCs w:val="22"/>
              </w:rPr>
            </w:pPr>
          </w:p>
          <w:p w:rsidR="004B4D6D" w:rsidRDefault="004B4D6D" w:rsidP="00D3159D">
            <w:pPr>
              <w:pStyle w:val="PlainText"/>
              <w:rPr>
                <w:rFonts w:asciiTheme="minorHAnsi" w:hAnsiTheme="minorHAnsi" w:cstheme="minorHAnsi"/>
                <w:b/>
                <w:szCs w:val="22"/>
              </w:rPr>
            </w:pPr>
          </w:p>
          <w:p w:rsidR="004B4D6D" w:rsidRDefault="004B4D6D" w:rsidP="00D3159D">
            <w:pPr>
              <w:pStyle w:val="PlainText"/>
              <w:rPr>
                <w:rFonts w:asciiTheme="minorHAnsi" w:hAnsiTheme="minorHAnsi" w:cstheme="minorHAnsi"/>
                <w:b/>
                <w:szCs w:val="22"/>
              </w:rPr>
            </w:pPr>
          </w:p>
        </w:tc>
      </w:tr>
      <w:tr w:rsidR="004B4D6D" w:rsidTr="004B4D6D">
        <w:trPr>
          <w:trHeight w:val="376"/>
        </w:trPr>
        <w:tc>
          <w:tcPr>
            <w:tcW w:w="9350" w:type="dxa"/>
            <w:gridSpan w:val="15"/>
            <w:tcBorders>
              <w:top w:val="single" w:sz="2" w:space="0" w:color="auto"/>
              <w:bottom w:val="single" w:sz="2" w:space="0" w:color="auto"/>
            </w:tcBorders>
          </w:tcPr>
          <w:p w:rsidR="004B4D6D" w:rsidRDefault="004B4D6D" w:rsidP="00D3159D">
            <w:pPr>
              <w:pStyle w:val="PlainText"/>
              <w:rPr>
                <w:rFonts w:asciiTheme="minorHAnsi" w:hAnsiTheme="minorHAnsi" w:cstheme="minorHAnsi"/>
                <w:b/>
                <w:szCs w:val="22"/>
              </w:rPr>
            </w:pPr>
            <w:r>
              <w:rPr>
                <w:rFonts w:asciiTheme="minorHAnsi" w:hAnsiTheme="minorHAnsi" w:cstheme="minorHAnsi"/>
                <w:b/>
                <w:szCs w:val="22"/>
              </w:rPr>
              <w:t>Writing</w:t>
            </w:r>
          </w:p>
          <w:p w:rsidR="004B4D6D" w:rsidRDefault="004B4D6D" w:rsidP="00D3159D">
            <w:pPr>
              <w:pStyle w:val="PlainText"/>
              <w:rPr>
                <w:rFonts w:asciiTheme="minorHAnsi" w:hAnsiTheme="minorHAnsi" w:cstheme="minorHAnsi"/>
                <w:b/>
                <w:szCs w:val="22"/>
              </w:rPr>
            </w:pPr>
          </w:p>
          <w:p w:rsidR="004B4D6D" w:rsidRDefault="004B4D6D" w:rsidP="00D3159D">
            <w:pPr>
              <w:pStyle w:val="PlainText"/>
              <w:rPr>
                <w:rFonts w:asciiTheme="minorHAnsi" w:hAnsiTheme="minorHAnsi" w:cstheme="minorHAnsi"/>
                <w:b/>
                <w:szCs w:val="22"/>
              </w:rPr>
            </w:pPr>
          </w:p>
          <w:p w:rsidR="004B4D6D" w:rsidRDefault="004B4D6D" w:rsidP="00D3159D">
            <w:pPr>
              <w:pStyle w:val="PlainText"/>
              <w:rPr>
                <w:rFonts w:asciiTheme="minorHAnsi" w:hAnsiTheme="minorHAnsi" w:cstheme="minorHAnsi"/>
                <w:b/>
                <w:szCs w:val="22"/>
              </w:rPr>
            </w:pPr>
          </w:p>
        </w:tc>
      </w:tr>
      <w:tr w:rsidR="004B4D6D" w:rsidTr="004B4D6D">
        <w:trPr>
          <w:trHeight w:val="376"/>
        </w:trPr>
        <w:tc>
          <w:tcPr>
            <w:tcW w:w="9350" w:type="dxa"/>
            <w:gridSpan w:val="15"/>
            <w:tcBorders>
              <w:top w:val="single" w:sz="2" w:space="0" w:color="auto"/>
              <w:bottom w:val="single" w:sz="2" w:space="0" w:color="auto"/>
            </w:tcBorders>
          </w:tcPr>
          <w:p w:rsidR="004B4D6D" w:rsidRDefault="004B4D6D" w:rsidP="00D3159D">
            <w:pPr>
              <w:pStyle w:val="PlainText"/>
              <w:rPr>
                <w:rFonts w:asciiTheme="minorHAnsi" w:hAnsiTheme="minorHAnsi" w:cstheme="minorHAnsi"/>
                <w:b/>
                <w:szCs w:val="22"/>
              </w:rPr>
            </w:pPr>
            <w:r>
              <w:rPr>
                <w:rFonts w:asciiTheme="minorHAnsi" w:hAnsiTheme="minorHAnsi" w:cstheme="minorHAnsi"/>
                <w:b/>
                <w:szCs w:val="22"/>
              </w:rPr>
              <w:t>Motor Coordination</w:t>
            </w:r>
          </w:p>
          <w:p w:rsidR="004B4D6D" w:rsidRDefault="004B4D6D" w:rsidP="00D3159D">
            <w:pPr>
              <w:pStyle w:val="PlainText"/>
              <w:rPr>
                <w:rFonts w:asciiTheme="minorHAnsi" w:hAnsiTheme="minorHAnsi" w:cstheme="minorHAnsi"/>
                <w:b/>
                <w:szCs w:val="22"/>
              </w:rPr>
            </w:pPr>
          </w:p>
          <w:p w:rsidR="004B4D6D" w:rsidRDefault="004B4D6D" w:rsidP="00D3159D">
            <w:pPr>
              <w:pStyle w:val="PlainText"/>
              <w:rPr>
                <w:rFonts w:asciiTheme="minorHAnsi" w:hAnsiTheme="minorHAnsi" w:cstheme="minorHAnsi"/>
                <w:b/>
                <w:szCs w:val="22"/>
              </w:rPr>
            </w:pPr>
          </w:p>
          <w:p w:rsidR="009911E3" w:rsidRDefault="009911E3" w:rsidP="00D3159D">
            <w:pPr>
              <w:pStyle w:val="PlainText"/>
              <w:rPr>
                <w:rFonts w:asciiTheme="minorHAnsi" w:hAnsiTheme="minorHAnsi" w:cstheme="minorHAnsi"/>
                <w:b/>
                <w:szCs w:val="22"/>
              </w:rPr>
            </w:pPr>
          </w:p>
        </w:tc>
      </w:tr>
      <w:tr w:rsidR="004B4D6D" w:rsidTr="004B4D6D">
        <w:trPr>
          <w:trHeight w:val="376"/>
        </w:trPr>
        <w:tc>
          <w:tcPr>
            <w:tcW w:w="9350" w:type="dxa"/>
            <w:gridSpan w:val="15"/>
            <w:tcBorders>
              <w:top w:val="single" w:sz="2" w:space="0" w:color="auto"/>
              <w:bottom w:val="single" w:sz="2" w:space="0" w:color="auto"/>
            </w:tcBorders>
          </w:tcPr>
          <w:p w:rsidR="004B4D6D" w:rsidRDefault="004B4D6D" w:rsidP="00D3159D">
            <w:pPr>
              <w:pStyle w:val="PlainText"/>
              <w:rPr>
                <w:rFonts w:asciiTheme="minorHAnsi" w:hAnsiTheme="minorHAnsi" w:cstheme="minorHAnsi"/>
                <w:b/>
                <w:szCs w:val="22"/>
              </w:rPr>
            </w:pPr>
            <w:r>
              <w:rPr>
                <w:rFonts w:asciiTheme="minorHAnsi" w:hAnsiTheme="minorHAnsi" w:cstheme="minorHAnsi"/>
                <w:b/>
                <w:szCs w:val="22"/>
              </w:rPr>
              <w:lastRenderedPageBreak/>
              <w:t>Language</w:t>
            </w:r>
          </w:p>
          <w:p w:rsidR="004B4D6D" w:rsidRDefault="004B4D6D" w:rsidP="00D3159D">
            <w:pPr>
              <w:pStyle w:val="PlainText"/>
              <w:rPr>
                <w:rFonts w:asciiTheme="minorHAnsi" w:hAnsiTheme="minorHAnsi" w:cstheme="minorHAnsi"/>
                <w:b/>
                <w:szCs w:val="22"/>
              </w:rPr>
            </w:pPr>
          </w:p>
          <w:p w:rsidR="004B4D6D" w:rsidRDefault="004B4D6D" w:rsidP="00D3159D">
            <w:pPr>
              <w:pStyle w:val="PlainText"/>
              <w:rPr>
                <w:rFonts w:asciiTheme="minorHAnsi" w:hAnsiTheme="minorHAnsi" w:cstheme="minorHAnsi"/>
                <w:b/>
                <w:szCs w:val="22"/>
              </w:rPr>
            </w:pPr>
          </w:p>
        </w:tc>
      </w:tr>
      <w:tr w:rsidR="00193950" w:rsidTr="00193950">
        <w:trPr>
          <w:trHeight w:val="376"/>
        </w:trPr>
        <w:tc>
          <w:tcPr>
            <w:tcW w:w="9350" w:type="dxa"/>
            <w:gridSpan w:val="15"/>
            <w:tcBorders>
              <w:top w:val="single" w:sz="2" w:space="0" w:color="auto"/>
              <w:bottom w:val="single" w:sz="2" w:space="0" w:color="auto"/>
            </w:tcBorders>
            <w:shd w:val="clear" w:color="auto" w:fill="D9D9D9" w:themeFill="background1" w:themeFillShade="D9"/>
          </w:tcPr>
          <w:p w:rsidR="00193950" w:rsidRDefault="00193950" w:rsidP="00E52EC6">
            <w:pPr>
              <w:pStyle w:val="PlainText"/>
              <w:rPr>
                <w:rFonts w:asciiTheme="minorHAnsi" w:hAnsiTheme="minorHAnsi" w:cstheme="minorHAnsi"/>
                <w:b/>
                <w:szCs w:val="22"/>
              </w:rPr>
            </w:pPr>
            <w:r>
              <w:rPr>
                <w:rFonts w:asciiTheme="minorHAnsi" w:hAnsiTheme="minorHAnsi" w:cstheme="minorHAnsi"/>
                <w:b/>
                <w:szCs w:val="22"/>
              </w:rPr>
              <w:t>Current Attainment</w:t>
            </w:r>
            <w:r w:rsidR="00E52EC6">
              <w:rPr>
                <w:rFonts w:asciiTheme="minorHAnsi" w:hAnsiTheme="minorHAnsi" w:cstheme="minorHAnsi"/>
                <w:b/>
                <w:szCs w:val="22"/>
              </w:rPr>
              <w:t xml:space="preserve"> - </w:t>
            </w:r>
            <w:r w:rsidR="00E52EC6" w:rsidRPr="00E52EC6">
              <w:rPr>
                <w:rFonts w:asciiTheme="minorHAnsi" w:hAnsiTheme="minorHAnsi" w:cstheme="minorHAnsi"/>
                <w:b/>
                <w:szCs w:val="22"/>
              </w:rPr>
              <w:t>subject overview (in relation to age expected outcomes):</w:t>
            </w:r>
          </w:p>
        </w:tc>
      </w:tr>
      <w:tr w:rsidR="00D6320F" w:rsidTr="00193950">
        <w:tc>
          <w:tcPr>
            <w:tcW w:w="9350" w:type="dxa"/>
            <w:gridSpan w:val="15"/>
            <w:tcBorders>
              <w:top w:val="single" w:sz="2" w:space="0" w:color="auto"/>
              <w:bottom w:val="single" w:sz="4" w:space="0" w:color="auto"/>
            </w:tcBorders>
          </w:tcPr>
          <w:tbl>
            <w:tblPr>
              <w:tblStyle w:val="TableGrid"/>
              <w:tblW w:w="0" w:type="auto"/>
              <w:tblLook w:val="04A0" w:firstRow="1" w:lastRow="0" w:firstColumn="1" w:lastColumn="0" w:noHBand="0" w:noVBand="1"/>
            </w:tblPr>
            <w:tblGrid>
              <w:gridCol w:w="2809"/>
              <w:gridCol w:w="1636"/>
              <w:gridCol w:w="1560"/>
              <w:gridCol w:w="1560"/>
              <w:gridCol w:w="1559"/>
            </w:tblGrid>
            <w:tr w:rsidR="00E52EC6" w:rsidTr="00E52EC6">
              <w:tc>
                <w:tcPr>
                  <w:tcW w:w="2809" w:type="dxa"/>
                  <w:shd w:val="clear" w:color="auto" w:fill="BFBFBF" w:themeFill="background1" w:themeFillShade="BF"/>
                </w:tcPr>
                <w:p w:rsidR="00E52EC6" w:rsidRDefault="00E52EC6" w:rsidP="00E52EC6">
                  <w:pPr>
                    <w:rPr>
                      <w:b/>
                    </w:rPr>
                  </w:pPr>
                </w:p>
              </w:tc>
              <w:tc>
                <w:tcPr>
                  <w:tcW w:w="1636" w:type="dxa"/>
                </w:tcPr>
                <w:p w:rsidR="00E52EC6" w:rsidRDefault="00E52EC6" w:rsidP="00E52EC6">
                  <w:pPr>
                    <w:jc w:val="center"/>
                    <w:rPr>
                      <w:b/>
                    </w:rPr>
                  </w:pPr>
                  <w:r>
                    <w:rPr>
                      <w:b/>
                    </w:rPr>
                    <w:t>Above Average</w:t>
                  </w:r>
                </w:p>
              </w:tc>
              <w:tc>
                <w:tcPr>
                  <w:tcW w:w="1560" w:type="dxa"/>
                </w:tcPr>
                <w:p w:rsidR="00E52EC6" w:rsidRDefault="00E52EC6" w:rsidP="00E52EC6">
                  <w:pPr>
                    <w:jc w:val="center"/>
                    <w:rPr>
                      <w:b/>
                    </w:rPr>
                  </w:pPr>
                  <w:r>
                    <w:rPr>
                      <w:b/>
                    </w:rPr>
                    <w:t>Average</w:t>
                  </w:r>
                </w:p>
              </w:tc>
              <w:tc>
                <w:tcPr>
                  <w:tcW w:w="1560" w:type="dxa"/>
                </w:tcPr>
                <w:p w:rsidR="00E52EC6" w:rsidRDefault="00E52EC6" w:rsidP="00E52EC6">
                  <w:pPr>
                    <w:jc w:val="center"/>
                    <w:rPr>
                      <w:b/>
                    </w:rPr>
                  </w:pPr>
                  <w:r>
                    <w:rPr>
                      <w:b/>
                    </w:rPr>
                    <w:t>Below Average</w:t>
                  </w:r>
                </w:p>
              </w:tc>
              <w:tc>
                <w:tcPr>
                  <w:tcW w:w="1559" w:type="dxa"/>
                </w:tcPr>
                <w:p w:rsidR="00E52EC6" w:rsidRDefault="00E52EC6" w:rsidP="00E52EC6">
                  <w:pPr>
                    <w:jc w:val="center"/>
                    <w:rPr>
                      <w:b/>
                    </w:rPr>
                  </w:pPr>
                  <w:r>
                    <w:rPr>
                      <w:b/>
                    </w:rPr>
                    <w:t>Well Below Average</w:t>
                  </w:r>
                </w:p>
              </w:tc>
            </w:tr>
            <w:tr w:rsidR="00E52EC6" w:rsidTr="00871A61">
              <w:tc>
                <w:tcPr>
                  <w:tcW w:w="2883" w:type="dxa"/>
                </w:tcPr>
                <w:p w:rsidR="00E52EC6" w:rsidRDefault="00E52EC6" w:rsidP="00E52EC6">
                  <w:pPr>
                    <w:rPr>
                      <w:b/>
                    </w:rPr>
                  </w:pPr>
                  <w:r>
                    <w:rPr>
                      <w:b/>
                    </w:rPr>
                    <w:t>English</w:t>
                  </w:r>
                </w:p>
              </w:tc>
              <w:tc>
                <w:tcPr>
                  <w:tcW w:w="1677" w:type="dxa"/>
                  <w:shd w:val="clear" w:color="auto" w:fill="BFBFBF" w:themeFill="background1" w:themeFillShade="BF"/>
                </w:tcPr>
                <w:p w:rsidR="00E52EC6" w:rsidRDefault="00E52EC6" w:rsidP="00E52EC6">
                  <w:pPr>
                    <w:rPr>
                      <w:b/>
                    </w:rPr>
                  </w:pPr>
                </w:p>
              </w:tc>
              <w:tc>
                <w:tcPr>
                  <w:tcW w:w="1597" w:type="dxa"/>
                  <w:shd w:val="clear" w:color="auto" w:fill="BFBFBF" w:themeFill="background1" w:themeFillShade="BF"/>
                </w:tcPr>
                <w:p w:rsidR="00E52EC6" w:rsidRDefault="00E52EC6" w:rsidP="00E52EC6">
                  <w:pPr>
                    <w:rPr>
                      <w:b/>
                    </w:rPr>
                  </w:pPr>
                </w:p>
              </w:tc>
              <w:tc>
                <w:tcPr>
                  <w:tcW w:w="1597" w:type="dxa"/>
                  <w:shd w:val="clear" w:color="auto" w:fill="BFBFBF" w:themeFill="background1" w:themeFillShade="BF"/>
                </w:tcPr>
                <w:p w:rsidR="00E52EC6" w:rsidRDefault="00E52EC6" w:rsidP="00E52EC6">
                  <w:pPr>
                    <w:rPr>
                      <w:b/>
                    </w:rPr>
                  </w:pPr>
                </w:p>
              </w:tc>
              <w:tc>
                <w:tcPr>
                  <w:tcW w:w="1596" w:type="dxa"/>
                  <w:shd w:val="clear" w:color="auto" w:fill="BFBFBF" w:themeFill="background1" w:themeFillShade="BF"/>
                </w:tcPr>
                <w:p w:rsidR="00E52EC6" w:rsidRDefault="00E52EC6" w:rsidP="00E52EC6">
                  <w:pPr>
                    <w:rPr>
                      <w:b/>
                    </w:rPr>
                  </w:pPr>
                </w:p>
              </w:tc>
            </w:tr>
            <w:tr w:rsidR="00E52EC6" w:rsidTr="00871A61">
              <w:tc>
                <w:tcPr>
                  <w:tcW w:w="2883" w:type="dxa"/>
                </w:tcPr>
                <w:p w:rsidR="00E52EC6" w:rsidRPr="000A60C7" w:rsidRDefault="00E52EC6" w:rsidP="00E52EC6">
                  <w:r w:rsidRPr="000A60C7">
                    <w:t>Reading accuracy</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Reading comprehension</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Speaking and listening</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Writing</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Spelling</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Default="00E52EC6" w:rsidP="00E52EC6">
                  <w:pPr>
                    <w:rPr>
                      <w:b/>
                    </w:rPr>
                  </w:pPr>
                  <w:r>
                    <w:rPr>
                      <w:b/>
                    </w:rPr>
                    <w:t>Maths</w:t>
                  </w:r>
                </w:p>
              </w:tc>
              <w:tc>
                <w:tcPr>
                  <w:tcW w:w="1677" w:type="dxa"/>
                  <w:shd w:val="clear" w:color="auto" w:fill="BFBFBF" w:themeFill="background1" w:themeFillShade="BF"/>
                </w:tcPr>
                <w:p w:rsidR="00E52EC6" w:rsidRDefault="00E52EC6" w:rsidP="00E52EC6">
                  <w:pPr>
                    <w:rPr>
                      <w:b/>
                    </w:rPr>
                  </w:pPr>
                </w:p>
              </w:tc>
              <w:tc>
                <w:tcPr>
                  <w:tcW w:w="1597" w:type="dxa"/>
                  <w:shd w:val="clear" w:color="auto" w:fill="BFBFBF" w:themeFill="background1" w:themeFillShade="BF"/>
                </w:tcPr>
                <w:p w:rsidR="00E52EC6" w:rsidRDefault="00E52EC6" w:rsidP="00E52EC6">
                  <w:pPr>
                    <w:rPr>
                      <w:b/>
                    </w:rPr>
                  </w:pPr>
                </w:p>
              </w:tc>
              <w:tc>
                <w:tcPr>
                  <w:tcW w:w="1597" w:type="dxa"/>
                  <w:shd w:val="clear" w:color="auto" w:fill="BFBFBF" w:themeFill="background1" w:themeFillShade="BF"/>
                </w:tcPr>
                <w:p w:rsidR="00E52EC6" w:rsidRDefault="00E52EC6" w:rsidP="00E52EC6">
                  <w:pPr>
                    <w:rPr>
                      <w:b/>
                    </w:rPr>
                  </w:pPr>
                </w:p>
              </w:tc>
              <w:tc>
                <w:tcPr>
                  <w:tcW w:w="1596" w:type="dxa"/>
                  <w:shd w:val="clear" w:color="auto" w:fill="BFBFBF" w:themeFill="background1" w:themeFillShade="BF"/>
                </w:tcPr>
                <w:p w:rsidR="00E52EC6" w:rsidRDefault="00E52EC6" w:rsidP="00E52EC6">
                  <w:pPr>
                    <w:rPr>
                      <w:b/>
                    </w:rPr>
                  </w:pPr>
                </w:p>
              </w:tc>
            </w:tr>
            <w:tr w:rsidR="00E52EC6" w:rsidTr="00871A61">
              <w:tc>
                <w:tcPr>
                  <w:tcW w:w="2883" w:type="dxa"/>
                </w:tcPr>
                <w:p w:rsidR="00E52EC6" w:rsidRPr="000A60C7" w:rsidRDefault="00E52EC6" w:rsidP="00E52EC6">
                  <w:r w:rsidRPr="000A60C7">
                    <w:t>Number and counting</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Shape, space and measure</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Calculation</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Using and applying</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r w:rsidRPr="000A60C7">
                    <w:t>Data handling</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pPr>
                    <w:rPr>
                      <w:b/>
                    </w:rPr>
                  </w:pPr>
                  <w:r w:rsidRPr="000A60C7">
                    <w:rPr>
                      <w:b/>
                    </w:rPr>
                    <w:t>Science</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Pr="000A60C7" w:rsidRDefault="00E52EC6" w:rsidP="00E52EC6">
                  <w:pPr>
                    <w:rPr>
                      <w:b/>
                    </w:rPr>
                  </w:pPr>
                  <w:r>
                    <w:rPr>
                      <w:b/>
                    </w:rPr>
                    <w:t>Languages (MFL)</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Default="00E52EC6" w:rsidP="00E52EC6">
                  <w:pPr>
                    <w:rPr>
                      <w:b/>
                    </w:rPr>
                  </w:pPr>
                  <w:r>
                    <w:rPr>
                      <w:b/>
                    </w:rPr>
                    <w:t xml:space="preserve">Humanities </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Default="00E52EC6" w:rsidP="00E52EC6">
                  <w:pPr>
                    <w:rPr>
                      <w:b/>
                    </w:rPr>
                  </w:pPr>
                  <w:r>
                    <w:rPr>
                      <w:b/>
                    </w:rPr>
                    <w:t>PE</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Default="00E52EC6" w:rsidP="00E52EC6">
                  <w:pPr>
                    <w:rPr>
                      <w:b/>
                    </w:rPr>
                  </w:pPr>
                  <w:r>
                    <w:rPr>
                      <w:b/>
                    </w:rPr>
                    <w:t>Art</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Default="00E52EC6" w:rsidP="00E52EC6">
                  <w:pPr>
                    <w:rPr>
                      <w:b/>
                    </w:rPr>
                  </w:pPr>
                  <w:r>
                    <w:rPr>
                      <w:b/>
                    </w:rPr>
                    <w:t>DT</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871A61">
              <w:tc>
                <w:tcPr>
                  <w:tcW w:w="2883" w:type="dxa"/>
                </w:tcPr>
                <w:p w:rsidR="00E52EC6" w:rsidRDefault="00E52EC6" w:rsidP="00E52EC6">
                  <w:pPr>
                    <w:rPr>
                      <w:b/>
                    </w:rPr>
                  </w:pPr>
                  <w:r>
                    <w:rPr>
                      <w:b/>
                    </w:rPr>
                    <w:t>ICT</w:t>
                  </w:r>
                </w:p>
              </w:tc>
              <w:tc>
                <w:tcPr>
                  <w:tcW w:w="1677" w:type="dxa"/>
                </w:tcPr>
                <w:p w:rsidR="00E52EC6" w:rsidRDefault="00E52EC6" w:rsidP="00E52EC6">
                  <w:pPr>
                    <w:rPr>
                      <w:b/>
                    </w:rPr>
                  </w:pPr>
                </w:p>
              </w:tc>
              <w:tc>
                <w:tcPr>
                  <w:tcW w:w="1597" w:type="dxa"/>
                </w:tcPr>
                <w:p w:rsidR="00E52EC6" w:rsidRDefault="00E52EC6" w:rsidP="00E52EC6">
                  <w:pPr>
                    <w:rPr>
                      <w:b/>
                    </w:rPr>
                  </w:pPr>
                </w:p>
              </w:tc>
              <w:tc>
                <w:tcPr>
                  <w:tcW w:w="1597" w:type="dxa"/>
                </w:tcPr>
                <w:p w:rsidR="00E52EC6" w:rsidRDefault="00E52EC6" w:rsidP="00E52EC6">
                  <w:pPr>
                    <w:rPr>
                      <w:b/>
                    </w:rPr>
                  </w:pPr>
                </w:p>
              </w:tc>
              <w:tc>
                <w:tcPr>
                  <w:tcW w:w="1596" w:type="dxa"/>
                </w:tcPr>
                <w:p w:rsidR="00E52EC6" w:rsidRDefault="00E52EC6" w:rsidP="00E52EC6">
                  <w:pPr>
                    <w:rPr>
                      <w:b/>
                    </w:rPr>
                  </w:pPr>
                </w:p>
              </w:tc>
            </w:tr>
            <w:tr w:rsidR="00E52EC6" w:rsidTr="000A284B">
              <w:tc>
                <w:tcPr>
                  <w:tcW w:w="9124" w:type="dxa"/>
                  <w:gridSpan w:val="5"/>
                </w:tcPr>
                <w:p w:rsidR="00E52EC6" w:rsidRDefault="00E52EC6" w:rsidP="00E52EC6">
                  <w:pPr>
                    <w:rPr>
                      <w:b/>
                    </w:rPr>
                  </w:pPr>
                  <w:r>
                    <w:rPr>
                      <w:b/>
                    </w:rPr>
                    <w:t>Any additional information</w:t>
                  </w:r>
                </w:p>
                <w:p w:rsidR="00E52EC6" w:rsidRDefault="00E52EC6" w:rsidP="00E52EC6">
                  <w:pPr>
                    <w:rPr>
                      <w:b/>
                    </w:rPr>
                  </w:pPr>
                </w:p>
                <w:p w:rsidR="00E52EC6" w:rsidRDefault="00E52EC6" w:rsidP="00E52EC6">
                  <w:pPr>
                    <w:rPr>
                      <w:b/>
                    </w:rPr>
                  </w:pPr>
                </w:p>
                <w:p w:rsidR="00E52EC6" w:rsidRDefault="00E52EC6" w:rsidP="00E52EC6">
                  <w:pPr>
                    <w:rPr>
                      <w:b/>
                    </w:rPr>
                  </w:pPr>
                </w:p>
                <w:p w:rsidR="00E52EC6" w:rsidRDefault="00E52EC6" w:rsidP="00E52EC6">
                  <w:pPr>
                    <w:rPr>
                      <w:b/>
                    </w:rPr>
                  </w:pPr>
                </w:p>
                <w:p w:rsidR="00E52EC6" w:rsidRDefault="00E52EC6" w:rsidP="00E52EC6">
                  <w:pPr>
                    <w:rPr>
                      <w:b/>
                    </w:rPr>
                  </w:pPr>
                </w:p>
                <w:p w:rsidR="00E52EC6" w:rsidRDefault="00E52EC6" w:rsidP="00E52EC6">
                  <w:pPr>
                    <w:rPr>
                      <w:b/>
                    </w:rPr>
                  </w:pPr>
                </w:p>
                <w:p w:rsidR="00E52EC6" w:rsidRDefault="00E52EC6" w:rsidP="00E52EC6">
                  <w:pPr>
                    <w:rPr>
                      <w:b/>
                    </w:rPr>
                  </w:pPr>
                </w:p>
                <w:p w:rsidR="00E52EC6" w:rsidRDefault="00E52EC6" w:rsidP="00E52EC6">
                  <w:pPr>
                    <w:rPr>
                      <w:b/>
                    </w:rPr>
                  </w:pPr>
                </w:p>
                <w:p w:rsidR="00E52EC6" w:rsidRDefault="00E52EC6" w:rsidP="00E52EC6">
                  <w:pPr>
                    <w:rPr>
                      <w:b/>
                    </w:rPr>
                  </w:pPr>
                </w:p>
              </w:tc>
            </w:tr>
          </w:tbl>
          <w:p w:rsidR="004B4D6D" w:rsidRDefault="004B4D6D"/>
          <w:p w:rsidR="009911E3" w:rsidRDefault="009911E3"/>
          <w:p w:rsidR="009911E3" w:rsidRDefault="009911E3"/>
          <w:p w:rsidR="009911E3" w:rsidRDefault="009911E3"/>
          <w:p w:rsidR="009911E3" w:rsidRDefault="009911E3"/>
          <w:p w:rsidR="009911E3" w:rsidRDefault="009911E3"/>
          <w:p w:rsidR="009911E3" w:rsidRDefault="009911E3"/>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9911E3" w:rsidRPr="00CB2B3F" w:rsidTr="00607F73">
              <w:trPr>
                <w:jc w:val="center"/>
              </w:trPr>
              <w:tc>
                <w:tcPr>
                  <w:tcW w:w="9606" w:type="dxa"/>
                  <w:gridSpan w:val="9"/>
                  <w:tcBorders>
                    <w:bottom w:val="nil"/>
                  </w:tcBorders>
                  <w:tcMar>
                    <w:top w:w="113" w:type="dxa"/>
                  </w:tcMar>
                </w:tcPr>
                <w:p w:rsidR="009911E3" w:rsidRPr="00CB2B3F" w:rsidRDefault="009911E3" w:rsidP="009911E3">
                  <w:pPr>
                    <w:rPr>
                      <w:b/>
                    </w:rPr>
                  </w:pPr>
                  <w:r w:rsidRPr="00CB2B3F">
                    <w:rPr>
                      <w:b/>
                    </w:rPr>
                    <w:lastRenderedPageBreak/>
                    <w:t>Current Attainment</w:t>
                  </w:r>
                  <w:r>
                    <w:rPr>
                      <w:b/>
                    </w:rPr>
                    <w:t xml:space="preserve"> in learning</w:t>
                  </w:r>
                  <w:r w:rsidRPr="00CB2B3F">
                    <w:rPr>
                      <w:b/>
                    </w:rPr>
                    <w:t>:</w:t>
                  </w:r>
                </w:p>
              </w:tc>
            </w:tr>
            <w:tr w:rsidR="009911E3" w:rsidTr="00607F73">
              <w:trPr>
                <w:trHeight w:val="567"/>
                <w:jc w:val="center"/>
              </w:trPr>
              <w:tc>
                <w:tcPr>
                  <w:tcW w:w="2376" w:type="dxa"/>
                  <w:gridSpan w:val="2"/>
                  <w:tcBorders>
                    <w:top w:val="nil"/>
                    <w:bottom w:val="nil"/>
                    <w:right w:val="nil"/>
                  </w:tcBorders>
                  <w:vAlign w:val="center"/>
                </w:tcPr>
                <w:p w:rsidR="009911E3" w:rsidRPr="00CB2B3F" w:rsidRDefault="009911E3" w:rsidP="009911E3">
                  <w:pPr>
                    <w:rPr>
                      <w:b/>
                    </w:rPr>
                  </w:pPr>
                  <w:r>
                    <w:rPr>
                      <w:b/>
                    </w:rPr>
                    <w:t>Key Stage 1 or 2</w:t>
                  </w:r>
                  <w:r w:rsidRPr="00CB2B3F">
                    <w:rPr>
                      <w:b/>
                    </w:rPr>
                    <w:t>:</w:t>
                  </w:r>
                </w:p>
              </w:tc>
              <w:tc>
                <w:tcPr>
                  <w:tcW w:w="1637" w:type="dxa"/>
                  <w:tcBorders>
                    <w:top w:val="nil"/>
                    <w:left w:val="nil"/>
                    <w:bottom w:val="nil"/>
                  </w:tcBorders>
                  <w:vAlign w:val="center"/>
                </w:tcPr>
                <w:p w:rsidR="009911E3" w:rsidRDefault="009911E3" w:rsidP="009911E3">
                  <w:r>
                    <w:t>Reading</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1209" w:type="dxa"/>
                  <w:tcBorders>
                    <w:top w:val="nil"/>
                    <w:bottom w:val="nil"/>
                  </w:tcBorders>
                  <w:vAlign w:val="center"/>
                </w:tcPr>
                <w:p w:rsidR="009911E3" w:rsidRDefault="009911E3" w:rsidP="009911E3">
                  <w:r>
                    <w:t>Writing</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917" w:type="dxa"/>
                  <w:tcBorders>
                    <w:top w:val="nil"/>
                    <w:bottom w:val="nil"/>
                  </w:tcBorders>
                  <w:vAlign w:val="center"/>
                </w:tcPr>
                <w:p w:rsidR="009911E3" w:rsidRDefault="009911E3" w:rsidP="009911E3">
                  <w:r>
                    <w:t>Maths</w:t>
                  </w:r>
                </w:p>
              </w:tc>
              <w:tc>
                <w:tcPr>
                  <w:tcW w:w="872"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993" w:type="dxa"/>
                  <w:tcBorders>
                    <w:top w:val="nil"/>
                    <w:bottom w:val="nil"/>
                  </w:tcBorders>
                </w:tcPr>
                <w:p w:rsidR="009911E3" w:rsidRDefault="009911E3" w:rsidP="009911E3"/>
              </w:tc>
            </w:tr>
            <w:tr w:rsidR="009911E3" w:rsidRPr="008F5FFB" w:rsidTr="00607F73">
              <w:trPr>
                <w:jc w:val="center"/>
              </w:trPr>
              <w:tc>
                <w:tcPr>
                  <w:tcW w:w="9606" w:type="dxa"/>
                  <w:gridSpan w:val="9"/>
                  <w:tcBorders>
                    <w:top w:val="nil"/>
                    <w:bottom w:val="nil"/>
                  </w:tcBorders>
                </w:tcPr>
                <w:p w:rsidR="009911E3" w:rsidRPr="008F5FFB" w:rsidRDefault="009911E3" w:rsidP="009911E3">
                  <w:pPr>
                    <w:rPr>
                      <w:sz w:val="8"/>
                      <w:szCs w:val="8"/>
                    </w:rPr>
                  </w:pPr>
                </w:p>
              </w:tc>
            </w:tr>
            <w:tr w:rsidR="009911E3" w:rsidTr="00607F73">
              <w:trPr>
                <w:trHeight w:val="567"/>
                <w:jc w:val="center"/>
              </w:trPr>
              <w:tc>
                <w:tcPr>
                  <w:tcW w:w="2376" w:type="dxa"/>
                  <w:gridSpan w:val="2"/>
                  <w:tcBorders>
                    <w:top w:val="nil"/>
                    <w:bottom w:val="nil"/>
                    <w:right w:val="nil"/>
                  </w:tcBorders>
                  <w:vAlign w:val="center"/>
                </w:tcPr>
                <w:p w:rsidR="009911E3" w:rsidRPr="00CB2B3F" w:rsidRDefault="009911E3" w:rsidP="009911E3">
                  <w:pPr>
                    <w:rPr>
                      <w:b/>
                    </w:rPr>
                  </w:pPr>
                  <w:r>
                    <w:rPr>
                      <w:b/>
                    </w:rPr>
                    <w:t>Key Stage 3 or 4 (level/grade currently working at):</w:t>
                  </w:r>
                </w:p>
              </w:tc>
              <w:tc>
                <w:tcPr>
                  <w:tcW w:w="1637" w:type="dxa"/>
                  <w:tcBorders>
                    <w:top w:val="nil"/>
                    <w:left w:val="nil"/>
                    <w:bottom w:val="nil"/>
                  </w:tcBorders>
                  <w:vAlign w:val="center"/>
                </w:tcPr>
                <w:p w:rsidR="009911E3" w:rsidRDefault="009911E3" w:rsidP="009911E3">
                  <w:r>
                    <w:t>English</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1209" w:type="dxa"/>
                  <w:tcBorders>
                    <w:top w:val="nil"/>
                    <w:bottom w:val="nil"/>
                  </w:tcBorders>
                  <w:vAlign w:val="center"/>
                </w:tcPr>
                <w:p w:rsidR="009911E3" w:rsidRDefault="009911E3" w:rsidP="009911E3">
                  <w:r>
                    <w:t>Maths</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2782" w:type="dxa"/>
                  <w:gridSpan w:val="3"/>
                  <w:tcBorders>
                    <w:top w:val="nil"/>
                    <w:bottom w:val="nil"/>
                  </w:tcBorders>
                  <w:vAlign w:val="center"/>
                </w:tcPr>
                <w:p w:rsidR="009911E3" w:rsidRDefault="009911E3" w:rsidP="009911E3"/>
              </w:tc>
            </w:tr>
            <w:tr w:rsidR="009911E3" w:rsidRPr="008F5FFB" w:rsidTr="00607F73">
              <w:trPr>
                <w:jc w:val="center"/>
              </w:trPr>
              <w:tc>
                <w:tcPr>
                  <w:tcW w:w="9606" w:type="dxa"/>
                  <w:gridSpan w:val="9"/>
                  <w:tcBorders>
                    <w:top w:val="nil"/>
                    <w:bottom w:val="nil"/>
                  </w:tcBorders>
                </w:tcPr>
                <w:p w:rsidR="009911E3" w:rsidRPr="008F5FFB" w:rsidRDefault="009911E3" w:rsidP="009911E3">
                  <w:pPr>
                    <w:rPr>
                      <w:sz w:val="8"/>
                      <w:szCs w:val="8"/>
                    </w:rPr>
                  </w:pPr>
                </w:p>
              </w:tc>
            </w:tr>
            <w:tr w:rsidR="009911E3" w:rsidTr="00607F73">
              <w:trPr>
                <w:trHeight w:val="567"/>
                <w:jc w:val="center"/>
              </w:trPr>
              <w:tc>
                <w:tcPr>
                  <w:tcW w:w="2376" w:type="dxa"/>
                  <w:gridSpan w:val="2"/>
                  <w:tcBorders>
                    <w:top w:val="nil"/>
                    <w:bottom w:val="nil"/>
                    <w:right w:val="nil"/>
                  </w:tcBorders>
                  <w:vAlign w:val="center"/>
                </w:tcPr>
                <w:p w:rsidR="009911E3" w:rsidRPr="00CB2B3F" w:rsidRDefault="009911E3" w:rsidP="009911E3">
                  <w:pPr>
                    <w:rPr>
                      <w:b/>
                    </w:rPr>
                  </w:pPr>
                  <w:r>
                    <w:rPr>
                      <w:b/>
                    </w:rPr>
                    <w:t>Early Years</w:t>
                  </w:r>
                  <w:bookmarkStart w:id="0" w:name="_GoBack"/>
                  <w:bookmarkEnd w:id="0"/>
                  <w:r w:rsidRPr="00CB2B3F">
                    <w:rPr>
                      <w:b/>
                    </w:rPr>
                    <w:t>:</w:t>
                  </w:r>
                </w:p>
              </w:tc>
              <w:tc>
                <w:tcPr>
                  <w:tcW w:w="1637" w:type="dxa"/>
                  <w:tcBorders>
                    <w:top w:val="nil"/>
                    <w:left w:val="nil"/>
                    <w:bottom w:val="nil"/>
                  </w:tcBorders>
                  <w:vAlign w:val="center"/>
                </w:tcPr>
                <w:p w:rsidR="009911E3" w:rsidRDefault="009911E3" w:rsidP="009911E3">
                  <w:r>
                    <w:t>Language &amp; Communication</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1209" w:type="dxa"/>
                  <w:tcBorders>
                    <w:top w:val="nil"/>
                    <w:bottom w:val="nil"/>
                  </w:tcBorders>
                  <w:vAlign w:val="center"/>
                </w:tcPr>
                <w:p w:rsidR="009911E3" w:rsidRDefault="009911E3" w:rsidP="009911E3">
                  <w:r>
                    <w:t>Reading</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917" w:type="dxa"/>
                  <w:tcBorders>
                    <w:top w:val="nil"/>
                    <w:bottom w:val="nil"/>
                  </w:tcBorders>
                  <w:vAlign w:val="center"/>
                </w:tcPr>
                <w:p w:rsidR="009911E3" w:rsidRDefault="009911E3" w:rsidP="009911E3">
                  <w:r>
                    <w:t>Writing</w:t>
                  </w:r>
                </w:p>
              </w:tc>
              <w:tc>
                <w:tcPr>
                  <w:tcW w:w="872"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993" w:type="dxa"/>
                  <w:tcBorders>
                    <w:top w:val="nil"/>
                    <w:bottom w:val="nil"/>
                  </w:tcBorders>
                </w:tcPr>
                <w:p w:rsidR="009911E3" w:rsidRDefault="009911E3" w:rsidP="009911E3"/>
              </w:tc>
            </w:tr>
            <w:tr w:rsidR="009911E3" w:rsidRPr="008F5FFB" w:rsidTr="00607F73">
              <w:trPr>
                <w:jc w:val="center"/>
              </w:trPr>
              <w:tc>
                <w:tcPr>
                  <w:tcW w:w="9606" w:type="dxa"/>
                  <w:gridSpan w:val="9"/>
                  <w:tcBorders>
                    <w:top w:val="nil"/>
                    <w:bottom w:val="nil"/>
                  </w:tcBorders>
                </w:tcPr>
                <w:p w:rsidR="009911E3" w:rsidRPr="008F5FFB" w:rsidRDefault="009911E3" w:rsidP="009911E3">
                  <w:pPr>
                    <w:rPr>
                      <w:sz w:val="8"/>
                      <w:szCs w:val="8"/>
                    </w:rPr>
                  </w:pPr>
                </w:p>
              </w:tc>
            </w:tr>
            <w:tr w:rsidR="009911E3" w:rsidTr="00607F73">
              <w:trPr>
                <w:trHeight w:val="567"/>
                <w:jc w:val="center"/>
              </w:trPr>
              <w:tc>
                <w:tcPr>
                  <w:tcW w:w="1330" w:type="dxa"/>
                  <w:tcBorders>
                    <w:top w:val="nil"/>
                    <w:bottom w:val="nil"/>
                    <w:right w:val="nil"/>
                  </w:tcBorders>
                </w:tcPr>
                <w:p w:rsidR="009911E3" w:rsidRDefault="009911E3" w:rsidP="009911E3"/>
              </w:tc>
              <w:tc>
                <w:tcPr>
                  <w:tcW w:w="1046" w:type="dxa"/>
                  <w:tcBorders>
                    <w:top w:val="nil"/>
                    <w:left w:val="nil"/>
                    <w:bottom w:val="nil"/>
                    <w:right w:val="nil"/>
                  </w:tcBorders>
                  <w:vAlign w:val="center"/>
                </w:tcPr>
                <w:p w:rsidR="009911E3" w:rsidRDefault="009911E3" w:rsidP="009911E3"/>
              </w:tc>
              <w:tc>
                <w:tcPr>
                  <w:tcW w:w="1637" w:type="dxa"/>
                  <w:tcBorders>
                    <w:top w:val="nil"/>
                    <w:left w:val="nil"/>
                    <w:bottom w:val="nil"/>
                  </w:tcBorders>
                  <w:vAlign w:val="center"/>
                </w:tcPr>
                <w:p w:rsidR="009911E3" w:rsidRDefault="009911E3" w:rsidP="009911E3">
                  <w:r>
                    <w:t>Numbers</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1209" w:type="dxa"/>
                  <w:tcBorders>
                    <w:top w:val="nil"/>
                    <w:bottom w:val="nil"/>
                  </w:tcBorders>
                  <w:vAlign w:val="center"/>
                </w:tcPr>
                <w:p w:rsidR="009911E3" w:rsidRDefault="009911E3" w:rsidP="009911E3">
                  <w:r>
                    <w:t xml:space="preserve">Physical </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917" w:type="dxa"/>
                  <w:tcBorders>
                    <w:top w:val="nil"/>
                    <w:bottom w:val="nil"/>
                    <w:right w:val="nil"/>
                  </w:tcBorders>
                  <w:vAlign w:val="center"/>
                </w:tcPr>
                <w:p w:rsidR="009911E3" w:rsidRDefault="009911E3" w:rsidP="009911E3"/>
              </w:tc>
              <w:tc>
                <w:tcPr>
                  <w:tcW w:w="1865" w:type="dxa"/>
                  <w:gridSpan w:val="2"/>
                  <w:tcBorders>
                    <w:top w:val="nil"/>
                    <w:left w:val="nil"/>
                    <w:bottom w:val="nil"/>
                  </w:tcBorders>
                </w:tcPr>
                <w:p w:rsidR="009911E3" w:rsidRDefault="009911E3" w:rsidP="009911E3"/>
              </w:tc>
            </w:tr>
            <w:tr w:rsidR="009911E3" w:rsidRPr="008F5FFB" w:rsidTr="00607F73">
              <w:trPr>
                <w:jc w:val="center"/>
              </w:trPr>
              <w:tc>
                <w:tcPr>
                  <w:tcW w:w="9606" w:type="dxa"/>
                  <w:gridSpan w:val="9"/>
                  <w:tcBorders>
                    <w:top w:val="nil"/>
                    <w:bottom w:val="nil"/>
                  </w:tcBorders>
                </w:tcPr>
                <w:p w:rsidR="009911E3" w:rsidRPr="008F5FFB" w:rsidRDefault="009911E3" w:rsidP="009911E3">
                  <w:pPr>
                    <w:rPr>
                      <w:sz w:val="8"/>
                      <w:szCs w:val="8"/>
                    </w:rPr>
                  </w:pPr>
                </w:p>
              </w:tc>
            </w:tr>
            <w:tr w:rsidR="009911E3" w:rsidTr="00607F73">
              <w:trPr>
                <w:trHeight w:val="567"/>
                <w:jc w:val="center"/>
              </w:trPr>
              <w:tc>
                <w:tcPr>
                  <w:tcW w:w="4013" w:type="dxa"/>
                  <w:gridSpan w:val="3"/>
                  <w:tcBorders>
                    <w:top w:val="nil"/>
                    <w:bottom w:val="nil"/>
                  </w:tcBorders>
                  <w:vAlign w:val="center"/>
                </w:tcPr>
                <w:p w:rsidR="009911E3" w:rsidRPr="00CB2B3F" w:rsidRDefault="009911E3" w:rsidP="009911E3">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9911E3" w:rsidRDefault="009911E3" w:rsidP="009911E3">
                  <w:pPr>
                    <w:jc w:val="center"/>
                  </w:pPr>
                </w:p>
              </w:tc>
              <w:tc>
                <w:tcPr>
                  <w:tcW w:w="1209" w:type="dxa"/>
                  <w:tcBorders>
                    <w:top w:val="nil"/>
                    <w:bottom w:val="nil"/>
                    <w:right w:val="nil"/>
                  </w:tcBorders>
                </w:tcPr>
                <w:p w:rsidR="009911E3" w:rsidRDefault="009911E3" w:rsidP="009911E3"/>
              </w:tc>
              <w:tc>
                <w:tcPr>
                  <w:tcW w:w="3583" w:type="dxa"/>
                  <w:gridSpan w:val="4"/>
                  <w:tcBorders>
                    <w:top w:val="nil"/>
                    <w:left w:val="nil"/>
                    <w:bottom w:val="nil"/>
                  </w:tcBorders>
                </w:tcPr>
                <w:p w:rsidR="009911E3" w:rsidRDefault="009911E3" w:rsidP="009911E3"/>
              </w:tc>
            </w:tr>
          </w:tbl>
          <w:p w:rsidR="00D6320F" w:rsidRDefault="00D6320F" w:rsidP="00D6320F"/>
        </w:tc>
      </w:tr>
      <w:tr w:rsidR="004B4D6D" w:rsidTr="00193950">
        <w:tc>
          <w:tcPr>
            <w:tcW w:w="9350" w:type="dxa"/>
            <w:gridSpan w:val="15"/>
            <w:tcBorders>
              <w:top w:val="single" w:sz="4" w:space="0" w:color="auto"/>
              <w:bottom w:val="single" w:sz="2" w:space="0" w:color="auto"/>
            </w:tcBorders>
            <w:shd w:val="clear" w:color="auto" w:fill="D9D9D9" w:themeFill="background1" w:themeFillShade="D9"/>
          </w:tcPr>
          <w:p w:rsidR="004B4D6D" w:rsidRPr="004B4D6D" w:rsidRDefault="004B4D6D">
            <w:pPr>
              <w:rPr>
                <w:b/>
              </w:rPr>
            </w:pPr>
            <w:r>
              <w:rPr>
                <w:b/>
              </w:rPr>
              <w:lastRenderedPageBreak/>
              <w:t>Areas of difficulty/ongoing concern</w:t>
            </w:r>
          </w:p>
        </w:tc>
      </w:tr>
      <w:tr w:rsidR="004B4D6D" w:rsidTr="00A52AA5">
        <w:tc>
          <w:tcPr>
            <w:tcW w:w="9350" w:type="dxa"/>
            <w:gridSpan w:val="15"/>
            <w:tcBorders>
              <w:top w:val="single" w:sz="2" w:space="0" w:color="auto"/>
              <w:bottom w:val="single" w:sz="2" w:space="0" w:color="auto"/>
            </w:tcBorders>
          </w:tcPr>
          <w:p w:rsidR="004B4D6D" w:rsidRDefault="004B4D6D">
            <w:pPr>
              <w:rPr>
                <w:b/>
              </w:rPr>
            </w:pPr>
            <w:r>
              <w:rPr>
                <w:b/>
              </w:rPr>
              <w:t>Reading</w:t>
            </w:r>
          </w:p>
          <w:p w:rsidR="00193950" w:rsidRDefault="00193950">
            <w:pPr>
              <w:rPr>
                <w:b/>
              </w:rPr>
            </w:pPr>
          </w:p>
          <w:p w:rsidR="004B4D6D" w:rsidRDefault="004B4D6D">
            <w:pPr>
              <w:rPr>
                <w:b/>
              </w:rPr>
            </w:pPr>
          </w:p>
        </w:tc>
      </w:tr>
      <w:tr w:rsidR="004B4D6D" w:rsidTr="00A52AA5">
        <w:tc>
          <w:tcPr>
            <w:tcW w:w="9350" w:type="dxa"/>
            <w:gridSpan w:val="15"/>
            <w:tcBorders>
              <w:top w:val="single" w:sz="2" w:space="0" w:color="auto"/>
              <w:bottom w:val="single" w:sz="2" w:space="0" w:color="auto"/>
            </w:tcBorders>
          </w:tcPr>
          <w:p w:rsidR="004B4D6D" w:rsidRDefault="004B4D6D">
            <w:pPr>
              <w:rPr>
                <w:b/>
              </w:rPr>
            </w:pPr>
            <w:r>
              <w:rPr>
                <w:b/>
              </w:rPr>
              <w:t>Spelling</w:t>
            </w:r>
          </w:p>
          <w:p w:rsidR="00193950" w:rsidRDefault="00193950">
            <w:pPr>
              <w:rPr>
                <w:b/>
              </w:rPr>
            </w:pPr>
          </w:p>
          <w:p w:rsidR="004B4D6D" w:rsidRDefault="004B4D6D">
            <w:pPr>
              <w:rPr>
                <w:b/>
              </w:rPr>
            </w:pPr>
          </w:p>
        </w:tc>
      </w:tr>
      <w:tr w:rsidR="004B4D6D" w:rsidTr="00A52AA5">
        <w:tc>
          <w:tcPr>
            <w:tcW w:w="9350" w:type="dxa"/>
            <w:gridSpan w:val="15"/>
            <w:tcBorders>
              <w:top w:val="single" w:sz="2" w:space="0" w:color="auto"/>
              <w:bottom w:val="single" w:sz="2" w:space="0" w:color="auto"/>
            </w:tcBorders>
          </w:tcPr>
          <w:p w:rsidR="004B4D6D" w:rsidRDefault="004B4D6D">
            <w:pPr>
              <w:rPr>
                <w:b/>
              </w:rPr>
            </w:pPr>
            <w:r>
              <w:rPr>
                <w:b/>
              </w:rPr>
              <w:t>Writing</w:t>
            </w:r>
          </w:p>
          <w:p w:rsidR="004B4D6D" w:rsidRDefault="004B4D6D">
            <w:pPr>
              <w:rPr>
                <w:b/>
              </w:rPr>
            </w:pPr>
          </w:p>
          <w:p w:rsidR="00193950" w:rsidRDefault="00193950">
            <w:pPr>
              <w:rPr>
                <w:b/>
              </w:rPr>
            </w:pPr>
          </w:p>
        </w:tc>
      </w:tr>
      <w:tr w:rsidR="004B4D6D" w:rsidTr="00A52AA5">
        <w:tc>
          <w:tcPr>
            <w:tcW w:w="9350" w:type="dxa"/>
            <w:gridSpan w:val="15"/>
            <w:tcBorders>
              <w:top w:val="single" w:sz="2" w:space="0" w:color="auto"/>
              <w:bottom w:val="single" w:sz="2" w:space="0" w:color="auto"/>
            </w:tcBorders>
          </w:tcPr>
          <w:p w:rsidR="004B4D6D" w:rsidRDefault="004B4D6D">
            <w:pPr>
              <w:rPr>
                <w:b/>
              </w:rPr>
            </w:pPr>
            <w:r>
              <w:rPr>
                <w:b/>
              </w:rPr>
              <w:t>Motor Coordination</w:t>
            </w:r>
          </w:p>
          <w:p w:rsidR="00193950" w:rsidRDefault="00193950">
            <w:pPr>
              <w:rPr>
                <w:b/>
              </w:rPr>
            </w:pPr>
          </w:p>
          <w:p w:rsidR="004B4D6D" w:rsidRDefault="004B4D6D">
            <w:pPr>
              <w:rPr>
                <w:b/>
              </w:rPr>
            </w:pPr>
          </w:p>
        </w:tc>
      </w:tr>
      <w:tr w:rsidR="004B4D6D" w:rsidTr="00A52AA5">
        <w:tc>
          <w:tcPr>
            <w:tcW w:w="9350" w:type="dxa"/>
            <w:gridSpan w:val="15"/>
            <w:tcBorders>
              <w:top w:val="single" w:sz="2" w:space="0" w:color="auto"/>
              <w:bottom w:val="single" w:sz="2" w:space="0" w:color="auto"/>
            </w:tcBorders>
          </w:tcPr>
          <w:p w:rsidR="004B4D6D" w:rsidRDefault="004B4D6D">
            <w:pPr>
              <w:rPr>
                <w:b/>
              </w:rPr>
            </w:pPr>
            <w:r>
              <w:rPr>
                <w:b/>
              </w:rPr>
              <w:t>Language</w:t>
            </w:r>
          </w:p>
          <w:p w:rsidR="004B4D6D" w:rsidRDefault="004B4D6D">
            <w:pPr>
              <w:rPr>
                <w:b/>
              </w:rPr>
            </w:pPr>
          </w:p>
          <w:p w:rsidR="004B4D6D" w:rsidRDefault="004B4D6D">
            <w:pPr>
              <w:rPr>
                <w:b/>
              </w:rPr>
            </w:pPr>
          </w:p>
        </w:tc>
      </w:tr>
      <w:tr w:rsidR="00193950" w:rsidTr="00193950">
        <w:tc>
          <w:tcPr>
            <w:tcW w:w="9350" w:type="dxa"/>
            <w:gridSpan w:val="15"/>
            <w:tcBorders>
              <w:top w:val="single" w:sz="2" w:space="0" w:color="auto"/>
              <w:bottom w:val="single" w:sz="2" w:space="0" w:color="auto"/>
            </w:tcBorders>
            <w:shd w:val="clear" w:color="auto" w:fill="D9D9D9" w:themeFill="background1" w:themeFillShade="D9"/>
          </w:tcPr>
          <w:p w:rsidR="00193950" w:rsidRDefault="00193950">
            <w:pPr>
              <w:rPr>
                <w:b/>
              </w:rPr>
            </w:pPr>
            <w:r w:rsidRPr="004B4D6D">
              <w:rPr>
                <w:b/>
              </w:rPr>
              <w:t xml:space="preserve">Assessment menu (please select </w:t>
            </w:r>
            <w:r w:rsidRPr="00E52EC6">
              <w:rPr>
                <w:b/>
                <w:color w:val="FF0000"/>
                <w:u w:val="single"/>
              </w:rPr>
              <w:t>four</w:t>
            </w:r>
            <w:r>
              <w:rPr>
                <w:b/>
              </w:rPr>
              <w:t xml:space="preserve"> areas you would like assessed)</w:t>
            </w:r>
          </w:p>
        </w:tc>
      </w:tr>
      <w:tr w:rsidR="004B4D6D" w:rsidTr="00A52AA5">
        <w:tc>
          <w:tcPr>
            <w:tcW w:w="9350" w:type="dxa"/>
            <w:gridSpan w:val="15"/>
            <w:tcBorders>
              <w:top w:val="single" w:sz="2" w:space="0" w:color="auto"/>
              <w:bottom w:val="single" w:sz="2" w:space="0" w:color="auto"/>
            </w:tcBorders>
          </w:tcPr>
          <w:p w:rsidR="004B4D6D" w:rsidRPr="004B4D6D" w:rsidRDefault="004B4D6D" w:rsidP="004B4D6D">
            <w:pPr>
              <w:rPr>
                <w:b/>
              </w:rPr>
            </w:pPr>
          </w:p>
          <w:p w:rsidR="004B4D6D" w:rsidRPr="004B4D6D" w:rsidRDefault="004B4D6D" w:rsidP="004B4D6D">
            <w:pPr>
              <w:rPr>
                <w:b/>
              </w:rPr>
            </w:pPr>
            <w:r w:rsidRPr="004B4D6D">
              <w:rPr>
                <w:b/>
              </w:rPr>
              <w:t>□ Reading   □ Spelling   □ Motor Coordination   □ Phonological Awareness</w:t>
            </w:r>
          </w:p>
          <w:p w:rsidR="004B4D6D" w:rsidRPr="004B4D6D" w:rsidRDefault="004B4D6D" w:rsidP="004B4D6D">
            <w:pPr>
              <w:rPr>
                <w:b/>
              </w:rPr>
            </w:pPr>
          </w:p>
          <w:p w:rsidR="004B4D6D" w:rsidRDefault="004B4D6D" w:rsidP="004B4D6D">
            <w:pPr>
              <w:rPr>
                <w:b/>
              </w:rPr>
            </w:pPr>
            <w:r w:rsidRPr="004B4D6D">
              <w:rPr>
                <w:b/>
              </w:rPr>
              <w:t>□ Language</w:t>
            </w:r>
            <w:r w:rsidR="009222C1">
              <w:rPr>
                <w:b/>
              </w:rPr>
              <w:t xml:space="preserve"> and comprehension</w:t>
            </w:r>
            <w:r w:rsidRPr="004B4D6D">
              <w:rPr>
                <w:b/>
              </w:rPr>
              <w:t xml:space="preserve">   □ Visual Perception   □ Processing    □ Memory   □ Writing</w:t>
            </w:r>
          </w:p>
          <w:p w:rsidR="004B4D6D" w:rsidRDefault="004B4D6D">
            <w:pPr>
              <w:rPr>
                <w:b/>
              </w:rPr>
            </w:pPr>
          </w:p>
        </w:tc>
      </w:tr>
      <w:tr w:rsidR="004B4D6D" w:rsidTr="00193950">
        <w:tc>
          <w:tcPr>
            <w:tcW w:w="9350" w:type="dxa"/>
            <w:gridSpan w:val="15"/>
            <w:tcBorders>
              <w:top w:val="single" w:sz="2" w:space="0" w:color="auto"/>
              <w:bottom w:val="single" w:sz="2" w:space="0" w:color="auto"/>
            </w:tcBorders>
            <w:shd w:val="clear" w:color="auto" w:fill="D9D9D9" w:themeFill="background1" w:themeFillShade="D9"/>
          </w:tcPr>
          <w:p w:rsidR="004B4D6D" w:rsidRPr="004B4D6D" w:rsidRDefault="004B4D6D">
            <w:pPr>
              <w:rPr>
                <w:b/>
              </w:rPr>
            </w:pPr>
            <w:r>
              <w:rPr>
                <w:b/>
              </w:rPr>
              <w:t>Vision and visual difficulties</w:t>
            </w:r>
          </w:p>
        </w:tc>
      </w:tr>
      <w:tr w:rsidR="006E2BE2" w:rsidTr="00A52AA5">
        <w:tc>
          <w:tcPr>
            <w:tcW w:w="9350" w:type="dxa"/>
            <w:gridSpan w:val="15"/>
            <w:tcBorders>
              <w:top w:val="single" w:sz="2" w:space="0" w:color="auto"/>
              <w:bottom w:val="single" w:sz="2" w:space="0" w:color="auto"/>
            </w:tcBorders>
          </w:tcPr>
          <w:p w:rsidR="004B4D6D" w:rsidRDefault="004B4D6D" w:rsidP="006E2BE2">
            <w:r w:rsidRPr="004B4D6D">
              <w:t>Were any visual difficulties highlighted by the last LST?</w:t>
            </w:r>
            <w:r>
              <w:t xml:space="preserve">   </w:t>
            </w:r>
            <w:r w:rsidRPr="00A737A6">
              <w:rPr>
                <w:sz w:val="32"/>
              </w:rPr>
              <w:t>□</w:t>
            </w:r>
            <w:r>
              <w:t xml:space="preserve"> Yes   </w:t>
            </w:r>
            <w:r w:rsidRPr="00A737A6">
              <w:rPr>
                <w:sz w:val="32"/>
              </w:rPr>
              <w:t>□</w:t>
            </w:r>
            <w:r>
              <w:t xml:space="preserve">  No</w:t>
            </w:r>
          </w:p>
          <w:p w:rsidR="004B4D6D" w:rsidRPr="004B4D6D" w:rsidRDefault="004B4D6D" w:rsidP="006E2BE2">
            <w:r w:rsidRPr="004B4D6D">
              <w:t xml:space="preserve"> </w:t>
            </w:r>
          </w:p>
          <w:p w:rsidR="004B4D6D" w:rsidRPr="004B4D6D" w:rsidRDefault="004B4D6D" w:rsidP="006E2BE2">
            <w:r w:rsidRPr="004B4D6D">
              <w:t>If yes, how have these been ad</w:t>
            </w:r>
            <w:r>
              <w:t>dressed or further investigated? ___________________________________________________________________________________</w:t>
            </w:r>
          </w:p>
          <w:p w:rsidR="004B4D6D" w:rsidRDefault="004B4D6D" w:rsidP="006E2BE2">
            <w:pPr>
              <w:rPr>
                <w:b/>
              </w:rPr>
            </w:pPr>
          </w:p>
          <w:p w:rsidR="004B4D6D" w:rsidRDefault="006E2BE2" w:rsidP="006E2BE2">
            <w:r>
              <w:lastRenderedPageBreak/>
              <w:t xml:space="preserve">Does the pupil wear glasses?   </w:t>
            </w:r>
            <w:r w:rsidR="000B70CA" w:rsidRPr="00A737A6">
              <w:rPr>
                <w:sz w:val="32"/>
              </w:rPr>
              <w:t>□</w:t>
            </w:r>
            <w:r>
              <w:t xml:space="preserve"> Yes   </w:t>
            </w:r>
            <w:r w:rsidR="000B70CA" w:rsidRPr="00A737A6">
              <w:rPr>
                <w:sz w:val="32"/>
              </w:rPr>
              <w:t>□</w:t>
            </w:r>
            <w:r>
              <w:t xml:space="preserve">  No</w:t>
            </w:r>
          </w:p>
          <w:p w:rsidR="004B4D6D" w:rsidRDefault="004B4D6D" w:rsidP="006E2BE2"/>
          <w:p w:rsidR="004B4D6D" w:rsidRDefault="004B4D6D" w:rsidP="006E2BE2">
            <w:r>
              <w:t xml:space="preserve">Does the pupil use a coloured overlay?  </w:t>
            </w:r>
            <w:r w:rsidRPr="00A737A6">
              <w:rPr>
                <w:sz w:val="32"/>
              </w:rPr>
              <w:t>□</w:t>
            </w:r>
            <w:r>
              <w:t xml:space="preserve"> Yes   </w:t>
            </w:r>
            <w:r w:rsidRPr="00A737A6">
              <w:rPr>
                <w:sz w:val="32"/>
              </w:rPr>
              <w:t>□</w:t>
            </w:r>
            <w:r>
              <w:t xml:space="preserve">  No   </w:t>
            </w:r>
          </w:p>
          <w:p w:rsidR="004B4D6D" w:rsidRDefault="004B4D6D" w:rsidP="006E2BE2">
            <w:r>
              <w:t>If yes, what is their colour preference? _____________________________</w:t>
            </w:r>
          </w:p>
          <w:p w:rsidR="004B4D6D" w:rsidRDefault="004B4D6D" w:rsidP="006E2BE2"/>
          <w:p w:rsidR="006E2BE2" w:rsidRPr="006E2BE2" w:rsidRDefault="006E2BE2" w:rsidP="006E2BE2">
            <w:pPr>
              <w:jc w:val="center"/>
              <w:rPr>
                <w:i/>
              </w:rPr>
            </w:pPr>
            <w:r w:rsidRPr="00E52EC6">
              <w:rPr>
                <w:i/>
                <w:color w:val="FF0000"/>
              </w:rPr>
              <w:t>If yes, please ensure that they have them with them on the day of the assessment</w:t>
            </w:r>
          </w:p>
        </w:tc>
      </w:tr>
      <w:tr w:rsidR="006E2BE2" w:rsidTr="00A52AA5">
        <w:tc>
          <w:tcPr>
            <w:tcW w:w="9350" w:type="dxa"/>
            <w:gridSpan w:val="15"/>
            <w:tcBorders>
              <w:top w:val="single" w:sz="2" w:space="0" w:color="auto"/>
              <w:bottom w:val="single" w:sz="2" w:space="0" w:color="auto"/>
            </w:tcBorders>
          </w:tcPr>
          <w:p w:rsidR="006E2BE2" w:rsidRPr="006E2BE2" w:rsidRDefault="006E2BE2" w:rsidP="006E2BE2">
            <w:pPr>
              <w:rPr>
                <w:b/>
              </w:rPr>
            </w:pPr>
            <w:r w:rsidRPr="006E2BE2">
              <w:rPr>
                <w:b/>
              </w:rPr>
              <w:lastRenderedPageBreak/>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450B01" w:rsidTr="00A52AA5">
        <w:tc>
          <w:tcPr>
            <w:tcW w:w="9350" w:type="dxa"/>
            <w:gridSpan w:val="15"/>
            <w:tcBorders>
              <w:top w:val="single" w:sz="2" w:space="0" w:color="auto"/>
              <w:bottom w:val="single" w:sz="2" w:space="0" w:color="auto"/>
            </w:tcBorders>
          </w:tcPr>
          <w:p w:rsidR="00450B01" w:rsidRDefault="00450B01" w:rsidP="00450B01">
            <w:pPr>
              <w:rPr>
                <w:b/>
                <w:color w:val="212832" w:themeColor="text2" w:themeShade="BF"/>
              </w:rPr>
            </w:pPr>
            <w:r>
              <w:rPr>
                <w:b/>
                <w:color w:val="212832" w:themeColor="text2" w:themeShade="BF"/>
              </w:rPr>
              <w:t>Are you in the process of applying for an EHCP?</w:t>
            </w:r>
          </w:p>
          <w:p w:rsidR="00450B01" w:rsidRPr="006E2BE2" w:rsidRDefault="00450B01" w:rsidP="00450B01">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5"/>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Pr="00867213" w:rsidRDefault="00D3159D" w:rsidP="00A737A6">
            <w:pPr>
              <w:rPr>
                <w:b/>
                <w:i/>
              </w:rPr>
            </w:pPr>
          </w:p>
        </w:tc>
      </w:tr>
      <w:tr w:rsidR="00E52EC6" w:rsidTr="00A52AA5">
        <w:tc>
          <w:tcPr>
            <w:tcW w:w="9350" w:type="dxa"/>
            <w:gridSpan w:val="15"/>
            <w:tcBorders>
              <w:top w:val="single" w:sz="2" w:space="0" w:color="auto"/>
              <w:bottom w:val="single" w:sz="2" w:space="0" w:color="auto"/>
            </w:tcBorders>
          </w:tcPr>
          <w:p w:rsidR="00E52EC6" w:rsidRDefault="00E52EC6" w:rsidP="006E2BE2">
            <w:pPr>
              <w:rPr>
                <w:b/>
              </w:rPr>
            </w:pPr>
            <w:r>
              <w:rPr>
                <w:b/>
              </w:rPr>
              <w:t>Have any other external agencies been involved or referred to since the last LST assessment?</w:t>
            </w:r>
          </w:p>
          <w:p w:rsidR="00E52EC6" w:rsidRDefault="00E52EC6" w:rsidP="006E2BE2">
            <w:r w:rsidRPr="00A737A6">
              <w:rPr>
                <w:sz w:val="32"/>
              </w:rPr>
              <w:t>□</w:t>
            </w:r>
            <w:r>
              <w:t xml:space="preserve">Yes   </w:t>
            </w:r>
            <w:r w:rsidRPr="00A737A6">
              <w:rPr>
                <w:sz w:val="32"/>
              </w:rPr>
              <w:t>□</w:t>
            </w:r>
            <w:r>
              <w:t>No</w:t>
            </w:r>
          </w:p>
          <w:p w:rsidR="00E52EC6" w:rsidRDefault="00E52EC6" w:rsidP="00E52EC6">
            <w:pPr>
              <w:rPr>
                <w:i/>
              </w:rPr>
            </w:pPr>
            <w:r>
              <w:rPr>
                <w:i/>
              </w:rPr>
              <w:t xml:space="preserve">If yes, which professionals are involved? </w:t>
            </w:r>
          </w:p>
          <w:p w:rsidR="00E52EC6" w:rsidRDefault="00E52EC6" w:rsidP="006E2BE2">
            <w:pPr>
              <w:rPr>
                <w:b/>
              </w:rPr>
            </w:pPr>
          </w:p>
          <w:p w:rsidR="00E52EC6" w:rsidRDefault="00E52EC6" w:rsidP="006E2BE2">
            <w:pPr>
              <w:rPr>
                <w:b/>
              </w:rPr>
            </w:pPr>
          </w:p>
        </w:tc>
      </w:tr>
      <w:tr w:rsidR="003D58AE" w:rsidTr="00A52AA5">
        <w:tc>
          <w:tcPr>
            <w:tcW w:w="9350" w:type="dxa"/>
            <w:gridSpan w:val="15"/>
            <w:tcBorders>
              <w:top w:val="single" w:sz="2" w:space="0" w:color="auto"/>
              <w:bottom w:val="single" w:sz="2" w:space="0" w:color="auto"/>
            </w:tcBorders>
          </w:tcPr>
          <w:p w:rsidR="003D58AE" w:rsidRDefault="003D58AE" w:rsidP="003D58AE">
            <w:pPr>
              <w:rPr>
                <w:i/>
              </w:rPr>
            </w:pPr>
            <w:r>
              <w:t xml:space="preserve">Please attach copies of the following reports </w:t>
            </w:r>
            <w:r w:rsidRPr="00D57E99">
              <w:rPr>
                <w:i/>
              </w:rPr>
              <w:t>(where relevant)</w:t>
            </w:r>
          </w:p>
          <w:p w:rsidR="003D58AE" w:rsidRPr="00C030CD" w:rsidRDefault="003D58AE" w:rsidP="003D58AE">
            <w:pPr>
              <w:rPr>
                <w:i/>
                <w:sz w:val="8"/>
                <w:szCs w:val="8"/>
              </w:rPr>
            </w:pPr>
          </w:p>
          <w:p w:rsidR="003D58AE" w:rsidRDefault="003D58AE" w:rsidP="003D58AE">
            <w:pPr>
              <w:pStyle w:val="ListParagraph"/>
              <w:numPr>
                <w:ilvl w:val="0"/>
                <w:numId w:val="11"/>
              </w:numPr>
            </w:pPr>
            <w:r>
              <w:t>Pupil’s current IEP / Provision Map</w:t>
            </w:r>
          </w:p>
          <w:p w:rsidR="003D58AE" w:rsidRDefault="003D58AE" w:rsidP="003D58AE">
            <w:pPr>
              <w:pStyle w:val="ListParagraph"/>
              <w:numPr>
                <w:ilvl w:val="0"/>
                <w:numId w:val="11"/>
              </w:numPr>
            </w:pPr>
            <w:r>
              <w:t>Most recent reports from other agencies</w:t>
            </w:r>
          </w:p>
          <w:p w:rsidR="003D58AE" w:rsidRDefault="003D58AE" w:rsidP="003D58AE">
            <w:pPr>
              <w:pStyle w:val="ListParagraph"/>
              <w:numPr>
                <w:ilvl w:val="0"/>
                <w:numId w:val="11"/>
              </w:numPr>
            </w:pPr>
            <w:r>
              <w:t>Most recent SAT results and Teacher Assessment Levels</w:t>
            </w:r>
          </w:p>
          <w:p w:rsidR="003D58AE" w:rsidRDefault="003D58AE" w:rsidP="003D58AE">
            <w:pPr>
              <w:pStyle w:val="ListParagraph"/>
              <w:numPr>
                <w:ilvl w:val="0"/>
                <w:numId w:val="11"/>
              </w:numPr>
            </w:pPr>
            <w:r>
              <w:t>Any recent observations by Class Teac</w:t>
            </w:r>
            <w:r w:rsidR="00E52EC6">
              <w:t>her / SENCO / Head of Year / EWO</w:t>
            </w:r>
          </w:p>
          <w:p w:rsidR="003D58AE" w:rsidRPr="00E52EC6" w:rsidRDefault="003D58AE" w:rsidP="003D58AE">
            <w:pPr>
              <w:pStyle w:val="ListParagraph"/>
              <w:numPr>
                <w:ilvl w:val="0"/>
                <w:numId w:val="11"/>
              </w:numPr>
              <w:rPr>
                <w:b/>
                <w:color w:val="FF0000"/>
              </w:rPr>
            </w:pPr>
            <w:r w:rsidRPr="00E52EC6">
              <w:rPr>
                <w:b/>
                <w:color w:val="FF0000"/>
              </w:rPr>
              <w:t>Any other reports which may be relevant to support the referral</w:t>
            </w:r>
            <w:r w:rsidR="00E52EC6">
              <w:rPr>
                <w:b/>
                <w:color w:val="FF0000"/>
              </w:rPr>
              <w:t xml:space="preserve"> (e.g. EP, SALT, OT)</w:t>
            </w:r>
          </w:p>
          <w:p w:rsidR="003D58AE" w:rsidRDefault="003D58AE" w:rsidP="003D58AE">
            <w:pPr>
              <w:pStyle w:val="ListParagraph"/>
              <w:rPr>
                <w:b/>
                <w:color w:val="FF0000"/>
              </w:rPr>
            </w:pPr>
          </w:p>
          <w:p w:rsidR="004B4D6D" w:rsidRPr="004B4D6D" w:rsidRDefault="003D58AE" w:rsidP="004B4D6D">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tc>
      </w:tr>
      <w:tr w:rsidR="003D58AE" w:rsidTr="00A52AA5">
        <w:tc>
          <w:tcPr>
            <w:tcW w:w="9350" w:type="dxa"/>
            <w:gridSpan w:val="15"/>
            <w:tcBorders>
              <w:top w:val="single" w:sz="2" w:space="0" w:color="auto"/>
              <w:bottom w:val="single" w:sz="2" w:space="0" w:color="auto"/>
            </w:tcBorders>
          </w:tcPr>
          <w:p w:rsidR="003D58AE" w:rsidRDefault="003D58AE" w:rsidP="003D58AE">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3D58AE" w:rsidRDefault="003D58AE" w:rsidP="003D58AE">
            <w:pPr>
              <w:rPr>
                <w:b/>
              </w:rPr>
            </w:pPr>
          </w:p>
        </w:tc>
      </w:tr>
      <w:tr w:rsidR="003D58AE" w:rsidTr="00A52AA5">
        <w:tc>
          <w:tcPr>
            <w:tcW w:w="9350" w:type="dxa"/>
            <w:gridSpan w:val="15"/>
            <w:tcBorders>
              <w:top w:val="single" w:sz="2" w:space="0" w:color="auto"/>
              <w:bottom w:val="single" w:sz="2" w:space="0" w:color="auto"/>
            </w:tcBorders>
          </w:tcPr>
          <w:p w:rsidR="003D58AE" w:rsidRPr="000037EC" w:rsidRDefault="003D58AE" w:rsidP="003D58AE">
            <w:pPr>
              <w:jc w:val="center"/>
              <w:rPr>
                <w:b/>
                <w:i/>
              </w:rPr>
            </w:pPr>
            <w:r w:rsidRPr="000037EC">
              <w:rPr>
                <w:b/>
              </w:rPr>
              <w:t xml:space="preserve">By signing below, you are confirming </w:t>
            </w:r>
            <w:r>
              <w:rPr>
                <w:b/>
              </w:rPr>
              <w:t>that parents/</w:t>
            </w:r>
            <w:r w:rsidRPr="000037EC">
              <w:rPr>
                <w:b/>
              </w:rPr>
              <w:t>carers have consented to CSSS involvement</w:t>
            </w:r>
          </w:p>
        </w:tc>
      </w:tr>
      <w:tr w:rsidR="003D58AE" w:rsidTr="00193950">
        <w:tc>
          <w:tcPr>
            <w:tcW w:w="4970" w:type="dxa"/>
            <w:gridSpan w:val="6"/>
            <w:tcBorders>
              <w:top w:val="single" w:sz="2" w:space="0" w:color="auto"/>
              <w:bottom w:val="single" w:sz="2" w:space="0" w:color="auto"/>
            </w:tcBorders>
          </w:tcPr>
          <w:p w:rsidR="003D58AE" w:rsidRDefault="003D58AE" w:rsidP="003D58AE">
            <w:r>
              <w:t>Signature of person commissioning support:</w:t>
            </w:r>
          </w:p>
        </w:tc>
        <w:tc>
          <w:tcPr>
            <w:tcW w:w="4380" w:type="dxa"/>
            <w:gridSpan w:val="9"/>
            <w:tcBorders>
              <w:top w:val="single" w:sz="2" w:space="0" w:color="auto"/>
              <w:bottom w:val="single" w:sz="2" w:space="0" w:color="auto"/>
            </w:tcBorders>
          </w:tcPr>
          <w:p w:rsidR="003D58AE" w:rsidRDefault="003D58AE" w:rsidP="003D58AE">
            <w:r>
              <w:t>Position:</w:t>
            </w:r>
          </w:p>
          <w:p w:rsidR="003D58AE" w:rsidRDefault="003D58AE" w:rsidP="003D58AE"/>
          <w:p w:rsidR="003D58AE" w:rsidRDefault="003D58AE" w:rsidP="003D58AE"/>
        </w:tc>
      </w:tr>
      <w:tr w:rsidR="003D58AE" w:rsidTr="00193950">
        <w:tc>
          <w:tcPr>
            <w:tcW w:w="4970" w:type="dxa"/>
            <w:gridSpan w:val="6"/>
            <w:tcBorders>
              <w:top w:val="single" w:sz="2" w:space="0" w:color="auto"/>
              <w:bottom w:val="single" w:sz="2" w:space="0" w:color="auto"/>
            </w:tcBorders>
          </w:tcPr>
          <w:p w:rsidR="003D58AE" w:rsidRDefault="003D58AE" w:rsidP="003D58AE">
            <w:r>
              <w:t>Name (in capitals):</w:t>
            </w:r>
          </w:p>
        </w:tc>
        <w:tc>
          <w:tcPr>
            <w:tcW w:w="4380" w:type="dxa"/>
            <w:gridSpan w:val="9"/>
            <w:tcBorders>
              <w:top w:val="single" w:sz="2" w:space="0" w:color="auto"/>
              <w:bottom w:val="single" w:sz="2" w:space="0" w:color="auto"/>
            </w:tcBorders>
          </w:tcPr>
          <w:p w:rsidR="003D58AE" w:rsidRDefault="003D58AE" w:rsidP="003D58AE">
            <w:r>
              <w:t xml:space="preserve">Date: </w:t>
            </w:r>
          </w:p>
          <w:p w:rsidR="003D58AE" w:rsidRDefault="003D58AE" w:rsidP="003D58AE"/>
          <w:p w:rsidR="003D58AE" w:rsidRDefault="003D58AE" w:rsidP="003D58AE"/>
        </w:tc>
      </w:tr>
      <w:tr w:rsidR="003D58AE" w:rsidRPr="0079697F" w:rsidTr="00A52AA5">
        <w:tc>
          <w:tcPr>
            <w:tcW w:w="9350" w:type="dxa"/>
            <w:gridSpan w:val="15"/>
            <w:tcBorders>
              <w:top w:val="single" w:sz="2" w:space="0" w:color="auto"/>
              <w:bottom w:val="single" w:sz="2" w:space="0" w:color="auto"/>
            </w:tcBorders>
          </w:tcPr>
          <w:p w:rsidR="003D58AE" w:rsidRPr="00D6320F" w:rsidRDefault="003D58AE" w:rsidP="003D58AE">
            <w:pPr>
              <w:rPr>
                <w:b/>
                <w:bCs/>
                <w:i/>
                <w:color w:val="118F79" w:themeColor="accent4" w:themeShade="BF"/>
                <w:sz w:val="20"/>
                <w:szCs w:val="16"/>
              </w:rPr>
            </w:pPr>
            <w:r w:rsidRPr="00BD210D">
              <w:rPr>
                <w:b/>
                <w:bCs/>
                <w:i/>
                <w:color w:val="118F79" w:themeColor="accent4" w:themeShade="BF"/>
                <w:sz w:val="20"/>
                <w:szCs w:val="16"/>
              </w:rPr>
              <w:lastRenderedPageBreak/>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3D58AE" w:rsidTr="00A52AA5">
        <w:tc>
          <w:tcPr>
            <w:tcW w:w="9350" w:type="dxa"/>
            <w:gridSpan w:val="15"/>
            <w:tcBorders>
              <w:top w:val="single" w:sz="2" w:space="0" w:color="auto"/>
              <w:bottom w:val="single" w:sz="2" w:space="0" w:color="auto"/>
            </w:tcBorders>
          </w:tcPr>
          <w:p w:rsidR="003D58AE" w:rsidRDefault="003D58AE" w:rsidP="003D58AE">
            <w:pPr>
              <w:rPr>
                <w:b/>
                <w:bCs/>
                <w:i/>
                <w:sz w:val="20"/>
                <w:szCs w:val="16"/>
              </w:rPr>
            </w:pPr>
            <w:r>
              <w:rPr>
                <w:b/>
                <w:bCs/>
                <w:i/>
                <w:sz w:val="20"/>
                <w:szCs w:val="16"/>
              </w:rPr>
              <w:t>Please return completed referral forms via:</w:t>
            </w:r>
          </w:p>
          <w:p w:rsidR="003D58AE" w:rsidRDefault="003D58AE" w:rsidP="003D58AE">
            <w:pPr>
              <w:rPr>
                <w:b/>
                <w:bCs/>
                <w:i/>
                <w:sz w:val="20"/>
                <w:szCs w:val="16"/>
              </w:rPr>
            </w:pPr>
          </w:p>
          <w:p w:rsidR="003D58AE" w:rsidRDefault="003D58AE" w:rsidP="003D58AE">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3D58AE" w:rsidRPr="00D6320F" w:rsidRDefault="003D58AE" w:rsidP="003D58AE">
            <w:pPr>
              <w:rPr>
                <w:b/>
                <w:bCs/>
                <w:i/>
                <w:sz w:val="20"/>
                <w:szCs w:val="16"/>
                <w:u w:val="single"/>
              </w:rPr>
            </w:pPr>
            <w:r w:rsidRPr="00D6320F">
              <w:rPr>
                <w:b/>
                <w:bCs/>
                <w:i/>
                <w:sz w:val="20"/>
                <w:szCs w:val="16"/>
                <w:u w:val="single"/>
              </w:rPr>
              <w:t>OR</w:t>
            </w:r>
          </w:p>
          <w:p w:rsidR="003D58AE" w:rsidRDefault="003D58AE" w:rsidP="003D58AE">
            <w:pPr>
              <w:rPr>
                <w:bCs/>
                <w:i/>
                <w:sz w:val="20"/>
                <w:szCs w:val="16"/>
              </w:rPr>
            </w:pPr>
            <w:r w:rsidRPr="00D6320F">
              <w:rPr>
                <w:b/>
                <w:bCs/>
                <w:i/>
                <w:sz w:val="20"/>
                <w:szCs w:val="16"/>
              </w:rPr>
              <w:t>EGRESS</w:t>
            </w:r>
            <w:r>
              <w:rPr>
                <w:b/>
                <w:bCs/>
                <w:i/>
                <w:sz w:val="20"/>
                <w:szCs w:val="16"/>
              </w:rPr>
              <w:t xml:space="preserve"> – </w:t>
            </w:r>
            <w:hyperlink r:id="rId13" w:history="1">
              <w:r w:rsidRPr="006D6AC4">
                <w:rPr>
                  <w:rStyle w:val="Hyperlink"/>
                  <w:bCs/>
                  <w:i/>
                  <w:sz w:val="20"/>
                  <w:szCs w:val="16"/>
                </w:rPr>
                <w:t>schoolsupportservices@chadsgrove.worcs.sch.uk</w:t>
              </w:r>
            </w:hyperlink>
          </w:p>
          <w:p w:rsidR="003D58AE" w:rsidRPr="00D6320F" w:rsidRDefault="003D58AE" w:rsidP="003D58AE">
            <w:pPr>
              <w:rPr>
                <w:bCs/>
                <w:i/>
                <w:sz w:val="20"/>
                <w:szCs w:val="16"/>
              </w:rPr>
            </w:pPr>
          </w:p>
        </w:tc>
      </w:tr>
      <w:tr w:rsidR="003D58AE" w:rsidTr="00A52AA5">
        <w:tc>
          <w:tcPr>
            <w:tcW w:w="9350" w:type="dxa"/>
            <w:gridSpan w:val="15"/>
            <w:tcBorders>
              <w:top w:val="single" w:sz="2" w:space="0" w:color="auto"/>
              <w:bottom w:val="single" w:sz="2" w:space="0" w:color="auto"/>
            </w:tcBorders>
          </w:tcPr>
          <w:p w:rsidR="003D58AE" w:rsidRPr="00B029FD" w:rsidRDefault="003D58AE" w:rsidP="003D58AE">
            <w:pPr>
              <w:widowControl w:val="0"/>
              <w:rPr>
                <w:b/>
                <w:sz w:val="20"/>
                <w:szCs w:val="20"/>
              </w:rPr>
            </w:pPr>
            <w:r w:rsidRPr="00B029FD">
              <w:rPr>
                <w:b/>
                <w:sz w:val="20"/>
                <w:szCs w:val="20"/>
              </w:rPr>
              <w:t>Chadsgrove School Support Services</w:t>
            </w:r>
          </w:p>
          <w:p w:rsidR="003D58AE" w:rsidRPr="00B029FD" w:rsidRDefault="003D58AE" w:rsidP="003D58AE">
            <w:pPr>
              <w:widowControl w:val="0"/>
              <w:rPr>
                <w:sz w:val="20"/>
                <w:szCs w:val="20"/>
              </w:rPr>
            </w:pPr>
            <w:r w:rsidRPr="00B029FD">
              <w:rPr>
                <w:sz w:val="20"/>
                <w:szCs w:val="20"/>
              </w:rPr>
              <w:t>Meadow Road</w:t>
            </w:r>
          </w:p>
          <w:p w:rsidR="003D58AE" w:rsidRPr="00B029FD" w:rsidRDefault="003D58AE" w:rsidP="003D58AE">
            <w:pPr>
              <w:widowControl w:val="0"/>
              <w:rPr>
                <w:sz w:val="20"/>
                <w:szCs w:val="20"/>
              </w:rPr>
            </w:pPr>
            <w:r w:rsidRPr="00B029FD">
              <w:rPr>
                <w:sz w:val="20"/>
                <w:szCs w:val="20"/>
              </w:rPr>
              <w:t>Catshill, Bromsgrove</w:t>
            </w:r>
          </w:p>
          <w:p w:rsidR="003D58AE" w:rsidRPr="00B029FD" w:rsidRDefault="003D58AE" w:rsidP="003D58AE">
            <w:pPr>
              <w:widowControl w:val="0"/>
              <w:rPr>
                <w:sz w:val="20"/>
                <w:szCs w:val="20"/>
              </w:rPr>
            </w:pPr>
            <w:r w:rsidRPr="00B029FD">
              <w:rPr>
                <w:sz w:val="20"/>
                <w:szCs w:val="20"/>
              </w:rPr>
              <w:t>Worcestershire, B61 0JL</w:t>
            </w:r>
          </w:p>
          <w:p w:rsidR="003D58AE" w:rsidRPr="00B029FD" w:rsidRDefault="003D58AE" w:rsidP="003D58AE">
            <w:pPr>
              <w:widowControl w:val="0"/>
              <w:rPr>
                <w:b/>
                <w:bCs/>
                <w:sz w:val="20"/>
                <w:szCs w:val="20"/>
              </w:rPr>
            </w:pPr>
            <w:r w:rsidRPr="00B029FD">
              <w:rPr>
                <w:b/>
                <w:bCs/>
                <w:color w:val="006666"/>
                <w:sz w:val="20"/>
                <w:szCs w:val="20"/>
              </w:rPr>
              <w:t>Tel:</w:t>
            </w:r>
            <w:r w:rsidRPr="00B029FD">
              <w:rPr>
                <w:b/>
                <w:bCs/>
                <w:sz w:val="20"/>
                <w:szCs w:val="20"/>
              </w:rPr>
              <w:t xml:space="preserve"> </w:t>
            </w:r>
            <w:r w:rsidR="00CF5CA4" w:rsidRPr="00B029FD">
              <w:rPr>
                <w:sz w:val="20"/>
                <w:szCs w:val="20"/>
              </w:rPr>
              <w:t xml:space="preserve">01527 </w:t>
            </w:r>
            <w:r w:rsidR="00CF5CA4">
              <w:rPr>
                <w:sz w:val="20"/>
                <w:szCs w:val="20"/>
              </w:rPr>
              <w:t>877262</w:t>
            </w:r>
          </w:p>
          <w:p w:rsidR="003D58AE" w:rsidRPr="00B029FD" w:rsidRDefault="003D58AE" w:rsidP="003D58AE">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4" w:history="1">
              <w:r w:rsidRPr="00B029FD">
                <w:rPr>
                  <w:rStyle w:val="Hyperlink"/>
                  <w:color w:val="000000" w:themeColor="text1"/>
                  <w:sz w:val="20"/>
                  <w:szCs w:val="20"/>
                </w:rPr>
                <w:t>schoolsupportservices@chadsgrove.worcs.sch.uk</w:t>
              </w:r>
            </w:hyperlink>
          </w:p>
          <w:p w:rsidR="003D58AE" w:rsidRDefault="003D58AE" w:rsidP="003D58AE">
            <w:pPr>
              <w:widowControl w:val="0"/>
              <w:rPr>
                <w:b/>
                <w:bCs/>
                <w:sz w:val="20"/>
                <w:szCs w:val="20"/>
              </w:rPr>
            </w:pPr>
            <w:r w:rsidRPr="00B029FD">
              <w:rPr>
                <w:b/>
                <w:bCs/>
                <w:color w:val="006666"/>
                <w:sz w:val="20"/>
                <w:szCs w:val="20"/>
              </w:rPr>
              <w:t xml:space="preserve">Website:  </w:t>
            </w:r>
            <w:hyperlink r:id="rId15" w:history="1">
              <w:r w:rsidRPr="00B029FD">
                <w:rPr>
                  <w:rStyle w:val="Hyperlink"/>
                  <w:color w:val="000000"/>
                  <w:sz w:val="20"/>
                  <w:szCs w:val="20"/>
                </w:rPr>
                <w:t>https://www.chadsgroveschool.org.uk</w:t>
              </w:r>
            </w:hyperlink>
          </w:p>
          <w:p w:rsidR="003D58AE" w:rsidRPr="00D6320F" w:rsidRDefault="003D58AE" w:rsidP="003D58AE">
            <w:pPr>
              <w:widowControl w:val="0"/>
              <w:jc w:val="both"/>
              <w:rPr>
                <w:b/>
                <w:bCs/>
                <w:sz w:val="20"/>
                <w:szCs w:val="20"/>
              </w:rPr>
            </w:pPr>
            <w:r>
              <w:rPr>
                <w:b/>
                <w:bCs/>
                <w:noProof/>
                <w:sz w:val="20"/>
                <w:szCs w:val="20"/>
                <w:lang w:val="en-GB" w:eastAsia="en-GB"/>
              </w:rPr>
              <w:drawing>
                <wp:inline distT="0" distB="0" distL="0" distR="0" wp14:anchorId="03C884D9" wp14:editId="3E9D18E7">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7"/>
      <w:footerReference w:type="default" r:id="rId18"/>
      <w:headerReference w:type="first" r:id="rId19"/>
      <w:footerReference w:type="first" r:id="rId20"/>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7B" w:rsidRDefault="00AF377B">
      <w:pPr>
        <w:spacing w:after="0" w:line="240" w:lineRule="auto"/>
      </w:pPr>
      <w:r>
        <w:separator/>
      </w:r>
    </w:p>
    <w:p w:rsidR="00AF377B" w:rsidRDefault="00AF377B"/>
  </w:endnote>
  <w:endnote w:type="continuationSeparator" w:id="0">
    <w:p w:rsidR="00AF377B" w:rsidRDefault="00AF377B">
      <w:pPr>
        <w:spacing w:after="0" w:line="240" w:lineRule="auto"/>
      </w:pPr>
      <w:r>
        <w:continuationSeparator/>
      </w:r>
    </w:p>
    <w:p w:rsidR="00AF377B" w:rsidRDefault="00AF3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9911E3">
          <w:rPr>
            <w:noProof/>
          </w:rPr>
          <w:t>3</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7B" w:rsidRDefault="00AF377B">
      <w:pPr>
        <w:spacing w:after="0" w:line="240" w:lineRule="auto"/>
      </w:pPr>
      <w:r>
        <w:separator/>
      </w:r>
    </w:p>
    <w:p w:rsidR="00AF377B" w:rsidRDefault="00AF377B"/>
  </w:footnote>
  <w:footnote w:type="continuationSeparator" w:id="0">
    <w:p w:rsidR="00AF377B" w:rsidRDefault="00AF377B">
      <w:pPr>
        <w:spacing w:after="0" w:line="240" w:lineRule="auto"/>
      </w:pPr>
      <w:r>
        <w:continuationSeparator/>
      </w:r>
    </w:p>
    <w:p w:rsidR="00AF377B" w:rsidRDefault="00AF377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037EC"/>
    <w:rsid w:val="000115CE"/>
    <w:rsid w:val="0001168F"/>
    <w:rsid w:val="00043BE5"/>
    <w:rsid w:val="000828F4"/>
    <w:rsid w:val="000947D1"/>
    <w:rsid w:val="000A6CD4"/>
    <w:rsid w:val="000B0B27"/>
    <w:rsid w:val="000B0BD4"/>
    <w:rsid w:val="000B475C"/>
    <w:rsid w:val="000B70CA"/>
    <w:rsid w:val="000E65A3"/>
    <w:rsid w:val="000F4916"/>
    <w:rsid w:val="000F51EC"/>
    <w:rsid w:val="000F7122"/>
    <w:rsid w:val="00103CD6"/>
    <w:rsid w:val="00146806"/>
    <w:rsid w:val="00177C2B"/>
    <w:rsid w:val="00192FE5"/>
    <w:rsid w:val="00193950"/>
    <w:rsid w:val="00197300"/>
    <w:rsid w:val="001B4EEF"/>
    <w:rsid w:val="001B689C"/>
    <w:rsid w:val="001C2CE9"/>
    <w:rsid w:val="001C70E9"/>
    <w:rsid w:val="00200635"/>
    <w:rsid w:val="00204E37"/>
    <w:rsid w:val="00231C43"/>
    <w:rsid w:val="002357D2"/>
    <w:rsid w:val="00252375"/>
    <w:rsid w:val="00254E0D"/>
    <w:rsid w:val="002F36A6"/>
    <w:rsid w:val="00333D1D"/>
    <w:rsid w:val="00365CAB"/>
    <w:rsid w:val="00374F35"/>
    <w:rsid w:val="0038000D"/>
    <w:rsid w:val="00385ACF"/>
    <w:rsid w:val="003D58AE"/>
    <w:rsid w:val="003D74B9"/>
    <w:rsid w:val="003F5746"/>
    <w:rsid w:val="00435050"/>
    <w:rsid w:val="00450B01"/>
    <w:rsid w:val="00477474"/>
    <w:rsid w:val="00480B7F"/>
    <w:rsid w:val="004A171F"/>
    <w:rsid w:val="004A1893"/>
    <w:rsid w:val="004B4D6D"/>
    <w:rsid w:val="004C4A44"/>
    <w:rsid w:val="004D1716"/>
    <w:rsid w:val="004D718E"/>
    <w:rsid w:val="005024A1"/>
    <w:rsid w:val="005125BB"/>
    <w:rsid w:val="005264AB"/>
    <w:rsid w:val="00534B54"/>
    <w:rsid w:val="00537F9C"/>
    <w:rsid w:val="00553FD2"/>
    <w:rsid w:val="00572222"/>
    <w:rsid w:val="005974A7"/>
    <w:rsid w:val="005D3DA6"/>
    <w:rsid w:val="005D6554"/>
    <w:rsid w:val="006063F5"/>
    <w:rsid w:val="00680DF7"/>
    <w:rsid w:val="006A0651"/>
    <w:rsid w:val="006B268D"/>
    <w:rsid w:val="006D5E14"/>
    <w:rsid w:val="006E2BE2"/>
    <w:rsid w:val="006E4B3D"/>
    <w:rsid w:val="00702880"/>
    <w:rsid w:val="00704505"/>
    <w:rsid w:val="00710782"/>
    <w:rsid w:val="00733CC9"/>
    <w:rsid w:val="00744EA9"/>
    <w:rsid w:val="00752FC4"/>
    <w:rsid w:val="00757E9C"/>
    <w:rsid w:val="00781309"/>
    <w:rsid w:val="0079697F"/>
    <w:rsid w:val="007B0887"/>
    <w:rsid w:val="007B4C91"/>
    <w:rsid w:val="007B71E4"/>
    <w:rsid w:val="007D70F7"/>
    <w:rsid w:val="007F67E3"/>
    <w:rsid w:val="007F7918"/>
    <w:rsid w:val="0083026C"/>
    <w:rsid w:val="00830C5F"/>
    <w:rsid w:val="008311DF"/>
    <w:rsid w:val="00834A33"/>
    <w:rsid w:val="0084526C"/>
    <w:rsid w:val="00867213"/>
    <w:rsid w:val="00896EE1"/>
    <w:rsid w:val="008B00FA"/>
    <w:rsid w:val="008C1482"/>
    <w:rsid w:val="008C2A5B"/>
    <w:rsid w:val="008D0AA7"/>
    <w:rsid w:val="00912A0A"/>
    <w:rsid w:val="009222C1"/>
    <w:rsid w:val="00945985"/>
    <w:rsid w:val="009468D3"/>
    <w:rsid w:val="009844A7"/>
    <w:rsid w:val="009911E3"/>
    <w:rsid w:val="00996EFE"/>
    <w:rsid w:val="009A1CE2"/>
    <w:rsid w:val="009C42D7"/>
    <w:rsid w:val="009F4CB2"/>
    <w:rsid w:val="00A11F8C"/>
    <w:rsid w:val="00A17117"/>
    <w:rsid w:val="00A52AA5"/>
    <w:rsid w:val="00A737A6"/>
    <w:rsid w:val="00A763AE"/>
    <w:rsid w:val="00A821E9"/>
    <w:rsid w:val="00AF249A"/>
    <w:rsid w:val="00AF377B"/>
    <w:rsid w:val="00AF472B"/>
    <w:rsid w:val="00B029FD"/>
    <w:rsid w:val="00B63133"/>
    <w:rsid w:val="00B94657"/>
    <w:rsid w:val="00BA552E"/>
    <w:rsid w:val="00BC0F0A"/>
    <w:rsid w:val="00BD210D"/>
    <w:rsid w:val="00C101A4"/>
    <w:rsid w:val="00C11980"/>
    <w:rsid w:val="00C20D02"/>
    <w:rsid w:val="00C40B3F"/>
    <w:rsid w:val="00C50202"/>
    <w:rsid w:val="00C522D9"/>
    <w:rsid w:val="00C92582"/>
    <w:rsid w:val="00CB0809"/>
    <w:rsid w:val="00CB6464"/>
    <w:rsid w:val="00CB7AC2"/>
    <w:rsid w:val="00CE4329"/>
    <w:rsid w:val="00CF4773"/>
    <w:rsid w:val="00CF485B"/>
    <w:rsid w:val="00CF5CA4"/>
    <w:rsid w:val="00D04123"/>
    <w:rsid w:val="00D06525"/>
    <w:rsid w:val="00D13306"/>
    <w:rsid w:val="00D149F1"/>
    <w:rsid w:val="00D30C1E"/>
    <w:rsid w:val="00D3159D"/>
    <w:rsid w:val="00D36106"/>
    <w:rsid w:val="00D37237"/>
    <w:rsid w:val="00D45D15"/>
    <w:rsid w:val="00D544E2"/>
    <w:rsid w:val="00D6320F"/>
    <w:rsid w:val="00DC04C8"/>
    <w:rsid w:val="00DC7840"/>
    <w:rsid w:val="00DD49D5"/>
    <w:rsid w:val="00DE2EC2"/>
    <w:rsid w:val="00E00491"/>
    <w:rsid w:val="00E2031A"/>
    <w:rsid w:val="00E30D20"/>
    <w:rsid w:val="00E37173"/>
    <w:rsid w:val="00E52EC6"/>
    <w:rsid w:val="00E55670"/>
    <w:rsid w:val="00E6693F"/>
    <w:rsid w:val="00EB5A74"/>
    <w:rsid w:val="00EB64EC"/>
    <w:rsid w:val="00EC6723"/>
    <w:rsid w:val="00EE5B23"/>
    <w:rsid w:val="00F26458"/>
    <w:rsid w:val="00F31BF5"/>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419">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adsgroveschool.org.uk/web/school_support_servi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pportservices@chadsgrove.worcs.sch.uk"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A4949"/>
    <w:rsid w:val="000A6AFD"/>
    <w:rsid w:val="000D0541"/>
    <w:rsid w:val="00223332"/>
    <w:rsid w:val="002F5E4D"/>
    <w:rsid w:val="00322D21"/>
    <w:rsid w:val="003C48EC"/>
    <w:rsid w:val="0055735A"/>
    <w:rsid w:val="005D181D"/>
    <w:rsid w:val="00673A2F"/>
    <w:rsid w:val="006C1AB5"/>
    <w:rsid w:val="0090359B"/>
    <w:rsid w:val="00955233"/>
    <w:rsid w:val="0099072E"/>
    <w:rsid w:val="009D6ED2"/>
    <w:rsid w:val="00A346B8"/>
    <w:rsid w:val="00A75A94"/>
    <w:rsid w:val="00E72A05"/>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BC6DA97-C3B1-4A54-9253-6BAC15F0FCD5}"/>
</file>

<file path=customXml/itemProps4.xml><?xml version="1.0" encoding="utf-8"?>
<ds:datastoreItem xmlns:ds="http://schemas.openxmlformats.org/officeDocument/2006/customXml" ds:itemID="{A97820D1-C4CA-4399-AF6E-728B4962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2022-01-26T08:00:00Z</dcterms:created>
  <dcterms:modified xsi:type="dcterms:W3CDTF">2022-03-30T06:43:00Z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