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C308BB" w:rsidP="00996EFE">
      <w:r>
        <w:rPr>
          <w:rFonts w:ascii="Times New Roman" w:hAnsi="Times New Roman" w:cs="Times New Roman"/>
          <w:noProof/>
          <w:sz w:val="24"/>
          <w:szCs w:val="24"/>
          <w:lang w:val="en-GB" w:eastAsia="en-GB"/>
        </w:rPr>
        <mc:AlternateContent>
          <mc:Choice Requires="wps">
            <w:drawing>
              <wp:anchor distT="36576" distB="36576" distL="36576" distR="36576" simplePos="0" relativeHeight="251661312" behindDoc="0" locked="0" layoutInCell="1" allowOverlap="1" wp14:anchorId="27EB7657" wp14:editId="0F27A221">
                <wp:simplePos x="0" y="0"/>
                <wp:positionH relativeFrom="margin">
                  <wp:align>center</wp:align>
                </wp:positionH>
                <wp:positionV relativeFrom="paragraph">
                  <wp:posOffset>276225</wp:posOffset>
                </wp:positionV>
                <wp:extent cx="3790950" cy="624840"/>
                <wp:effectExtent l="0" t="0" r="0" b="381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624840"/>
                        </a:xfrm>
                        <a:prstGeom prst="roundRect">
                          <a:avLst>
                            <a:gd name="adj" fmla="val 16667"/>
                          </a:avLst>
                        </a:prstGeom>
                        <a:solidFill>
                          <a:srgbClr val="A200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FD059F" id="Rounded Rectangle 15" o:spid="_x0000_s1026" style="position:absolute;margin-left:0;margin-top:21.75pt;width:298.5pt;height:49.2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" fillcolor="#a20000" stroked="f" strokecolor="black [0]" insetpen="t">
                <v:shadow color="#ffc000"/>
                <v:textbox inset="2.88pt,2.88pt,2.88pt,2.88pt"/>
                <w10:wrap anchorx="margin"/>
              </v:roundrect>
            </w:pict>
          </mc:Fallback>
        </mc:AlternateContent>
      </w:r>
      <w:r w:rsidR="00781309" w:rsidRPr="00781309">
        <w:rPr>
          <w:noProof/>
          <w:lang w:val="en-GB" w:eastAsia="en-GB"/>
        </w:rPr>
        <w:drawing>
          <wp:anchor distT="0" distB="0" distL="114300" distR="114300" simplePos="0" relativeHeight="251659264" behindDoc="0" locked="0" layoutInCell="1" allowOverlap="1" wp14:anchorId="446B568C" wp14:editId="64E3FFBD">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C308BB" w:rsidP="00781309">
      <w:r>
        <w:rPr>
          <w:rFonts w:ascii="Times New Roman" w:hAnsi="Times New Roman" w:cs="Times New Roman"/>
          <w:noProof/>
          <w:sz w:val="24"/>
          <w:szCs w:val="24"/>
          <w:lang w:val="en-GB" w:eastAsia="en-GB"/>
        </w:rPr>
        <mc:AlternateContent>
          <mc:Choice Requires="wps">
            <w:drawing>
              <wp:anchor distT="36576" distB="36576" distL="36576" distR="36576" simplePos="0" relativeHeight="251662336" behindDoc="0" locked="0" layoutInCell="1" allowOverlap="1" wp14:anchorId="5DD69963" wp14:editId="0CC764A7">
                <wp:simplePos x="0" y="0"/>
                <wp:positionH relativeFrom="margin">
                  <wp:posOffset>2162175</wp:posOffset>
                </wp:positionH>
                <wp:positionV relativeFrom="paragraph">
                  <wp:posOffset>17463</wp:posOffset>
                </wp:positionV>
                <wp:extent cx="2000250" cy="3505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308BB" w:rsidRDefault="00C308BB" w:rsidP="00C308BB">
                            <w:pPr>
                              <w:widowControl w:val="0"/>
                              <w:rPr>
                                <w:rFonts w:ascii="Tahoma" w:hAnsi="Tahoma" w:cs="Tahoma"/>
                                <w:b/>
                                <w:bCs/>
                                <w:color w:val="FFFFFF"/>
                                <w:sz w:val="40"/>
                                <w:szCs w:val="40"/>
                              </w:rPr>
                            </w:pPr>
                            <w:r>
                              <w:rPr>
                                <w:rFonts w:ascii="Tahoma" w:hAnsi="Tahoma" w:cs="Tahoma"/>
                                <w:b/>
                                <w:bCs/>
                                <w:color w:val="FFFFFF"/>
                                <w:sz w:val="40"/>
                                <w:szCs w:val="40"/>
                              </w:rPr>
                              <w:t xml:space="preserve">Early Years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69963" id="_x0000_t202" coordsize="21600,21600" o:spt="202" path="m,l,21600r21600,l21600,xe">
                <v:stroke joinstyle="miter"/>
                <v:path gradientshapeok="t" o:connecttype="rect"/>
              </v:shapetype>
              <v:shape id="Text Box 13" o:spid="_x0000_s1026" type="#_x0000_t202" style="position:absolute;margin-left:170.25pt;margin-top:1.4pt;width:157.5pt;height:27.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" filled="f" stroked="f" strokecolor="black [0]" insetpen="t">
                <v:textbox inset="2.88pt,2.88pt,2.88pt,2.88pt">
                  <w:txbxContent>
                    <w:p w:rsidR="00C308BB" w:rsidRDefault="00C308BB" w:rsidP="00C308BB">
                      <w:pPr>
                        <w:widowControl w:val="0"/>
                        <w:rPr>
                          <w:rFonts w:ascii="Tahoma" w:hAnsi="Tahoma" w:cs="Tahoma"/>
                          <w:b/>
                          <w:bCs/>
                          <w:color w:val="FFFFFF"/>
                          <w:sz w:val="40"/>
                          <w:szCs w:val="40"/>
                        </w:rPr>
                      </w:pPr>
                      <w:r>
                        <w:rPr>
                          <w:rFonts w:ascii="Tahoma" w:hAnsi="Tahoma" w:cs="Tahoma"/>
                          <w:b/>
                          <w:bCs/>
                          <w:color w:val="FFFFFF"/>
                          <w:sz w:val="40"/>
                          <w:szCs w:val="40"/>
                        </w:rPr>
                        <w:t xml:space="preserve">Early Years </w:t>
                      </w:r>
                    </w:p>
                  </w:txbxContent>
                </v:textbox>
                <w10:wrap anchorx="margin"/>
              </v:shape>
            </w:pict>
          </mc:Fallback>
        </mc:AlternateContent>
      </w:r>
    </w:p>
    <w:p w:rsidR="00A737A6" w:rsidRDefault="00A737A6" w:rsidP="00781309"/>
    <w:tbl>
      <w:tblPr>
        <w:tblStyle w:val="TableGrid"/>
        <w:tblW w:w="0" w:type="auto"/>
        <w:tblLook w:val="04A0" w:firstRow="1" w:lastRow="0" w:firstColumn="1" w:lastColumn="0" w:noHBand="0" w:noVBand="1"/>
      </w:tblPr>
      <w:tblGrid>
        <w:gridCol w:w="2397"/>
        <w:gridCol w:w="1182"/>
        <w:gridCol w:w="770"/>
        <w:gridCol w:w="343"/>
        <w:gridCol w:w="21"/>
        <w:gridCol w:w="405"/>
        <w:gridCol w:w="80"/>
        <w:gridCol w:w="145"/>
        <w:gridCol w:w="765"/>
        <w:gridCol w:w="756"/>
        <w:gridCol w:w="292"/>
        <w:gridCol w:w="446"/>
        <w:gridCol w:w="775"/>
        <w:gridCol w:w="973"/>
      </w:tblGrid>
      <w:tr w:rsidR="00781309" w:rsidTr="00A52AA5">
        <w:tc>
          <w:tcPr>
            <w:tcW w:w="2423"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6927"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Parent(s)/Carer(s)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Parent(s)/Carer(s)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r w:rsidR="00C308BB">
              <w:t>/Setting</w:t>
            </w:r>
          </w:p>
        </w:tc>
        <w:tc>
          <w:tcPr>
            <w:tcW w:w="7572" w:type="dxa"/>
            <w:gridSpan w:val="13"/>
            <w:tcBorders>
              <w:top w:val="single" w:sz="18"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C308BB" w:rsidP="008636E6">
            <w:r>
              <w:t xml:space="preserve">School/Setting </w:t>
            </w:r>
            <w:r w:rsidR="000B475C">
              <w:t>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C308BB" w:rsidRDefault="00C308BB" w:rsidP="008636E6">
            <w:r>
              <w:t>School/Setting</w:t>
            </w:r>
          </w:p>
          <w:p w:rsidR="000B475C" w:rsidRDefault="000B475C" w:rsidP="008636E6">
            <w:r>
              <w:t>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SENCo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r>
              <w:t>SENCo</w:t>
            </w:r>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C308BB" w:rsidRDefault="000B475C" w:rsidP="00C308BB">
            <w:r>
              <w:t>Class Teacher/</w:t>
            </w:r>
            <w:r w:rsidR="00C308BB">
              <w:t xml:space="preserve"> Key Worker</w:t>
            </w:r>
          </w:p>
        </w:tc>
        <w:tc>
          <w:tcPr>
            <w:tcW w:w="2364" w:type="dxa"/>
            <w:gridSpan w:val="3"/>
            <w:tcBorders>
              <w:top w:val="single" w:sz="2" w:space="0" w:color="auto"/>
              <w:bottom w:val="single" w:sz="18" w:space="0" w:color="auto"/>
            </w:tcBorders>
          </w:tcPr>
          <w:p w:rsidR="000B475C" w:rsidRDefault="000B475C" w:rsidP="008636E6"/>
        </w:tc>
      </w:tr>
      <w:tr w:rsidR="00A52AA5" w:rsidTr="004A426A">
        <w:tc>
          <w:tcPr>
            <w:tcW w:w="2004" w:type="dxa"/>
            <w:tcBorders>
              <w:top w:val="single" w:sz="2" w:space="0" w:color="auto"/>
              <w:bottom w:val="single" w:sz="18" w:space="0" w:color="auto"/>
            </w:tcBorders>
          </w:tcPr>
          <w:p w:rsidR="00A52AA5" w:rsidRDefault="00A52AA5" w:rsidP="008636E6">
            <w:r>
              <w:t>Previous school</w:t>
            </w:r>
            <w:r w:rsidR="00C308BB">
              <w:t>/setting</w:t>
            </w:r>
            <w:r>
              <w:t>(s) attended:</w:t>
            </w:r>
          </w:p>
        </w:tc>
        <w:tc>
          <w:tcPr>
            <w:tcW w:w="6927" w:type="dxa"/>
            <w:gridSpan w:val="13"/>
            <w:tcBorders>
              <w:top w:val="single" w:sz="2" w:space="0" w:color="auto"/>
              <w:bottom w:val="single" w:sz="18" w:space="0" w:color="auto"/>
            </w:tcBorders>
          </w:tcPr>
          <w:p w:rsidR="00A52AA5" w:rsidRDefault="00A52AA5" w:rsidP="008636E6"/>
        </w:tc>
      </w:tr>
      <w:tr w:rsidR="006E2BE2" w:rsidTr="00A52AA5">
        <w:tc>
          <w:tcPr>
            <w:tcW w:w="9350"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D6320F" w:rsidRDefault="00D6320F" w:rsidP="008636E6"/>
          <w:p w:rsidR="00D6320F" w:rsidRDefault="00D6320F" w:rsidP="008636E6"/>
          <w:p w:rsidR="006E2BE2" w:rsidRDefault="006E2BE2" w:rsidP="008636E6"/>
        </w:tc>
      </w:tr>
      <w:tr w:rsidR="00D3159D" w:rsidTr="00A52AA5">
        <w:tc>
          <w:tcPr>
            <w:tcW w:w="9350"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sidR="00C308BB">
              <w:rPr>
                <w:rFonts w:cstheme="minorHAnsi"/>
              </w:rPr>
              <w:t xml:space="preserve">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r w:rsidR="00C308BB" w:rsidRPr="00A737A6">
              <w:rPr>
                <w:sz w:val="32"/>
              </w:rPr>
              <w:t>□</w:t>
            </w:r>
            <w:r w:rsidR="00C308BB">
              <w:rPr>
                <w:sz w:val="32"/>
              </w:rPr>
              <w:t xml:space="preserve"> </w:t>
            </w:r>
            <w:r w:rsidR="00C308BB" w:rsidRPr="00C308BB">
              <w:t>Global Developmental Delay</w:t>
            </w:r>
          </w:p>
          <w:p w:rsidR="00D6320F" w:rsidRPr="00A52AA5"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tc>
      </w:tr>
      <w:tr w:rsidR="00D6320F" w:rsidTr="00A52AA5">
        <w:tc>
          <w:tcPr>
            <w:tcW w:w="9350" w:type="dxa"/>
            <w:gridSpan w:val="14"/>
            <w:tcBorders>
              <w:top w:val="single" w:sz="2" w:space="0" w:color="auto"/>
              <w:bottom w:val="single" w:sz="2" w:space="0" w:color="auto"/>
            </w:tcBorders>
          </w:tcPr>
          <w:p w:rsidR="00D6320F" w:rsidRDefault="00D6320F" w:rsidP="00D3159D">
            <w:pPr>
              <w:pStyle w:val="PlainText"/>
              <w:rPr>
                <w:rFonts w:asciiTheme="minorHAnsi" w:hAnsiTheme="minorHAnsi" w:cstheme="minorHAnsi"/>
                <w:b/>
                <w:szCs w:val="22"/>
              </w:rPr>
            </w:pPr>
            <w:r w:rsidRPr="00D6320F">
              <w:rPr>
                <w:rFonts w:asciiTheme="minorHAnsi" w:hAnsiTheme="minorHAnsi" w:cstheme="minorHAnsi"/>
                <w:b/>
                <w:szCs w:val="22"/>
              </w:rPr>
              <w:lastRenderedPageBreak/>
              <w:t>Areas of concern:</w:t>
            </w: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C308BB" w:rsidRDefault="00C308BB" w:rsidP="00D3159D">
            <w:pPr>
              <w:pStyle w:val="PlainText"/>
              <w:rPr>
                <w:rFonts w:asciiTheme="minorHAnsi" w:hAnsiTheme="minorHAnsi" w:cstheme="minorHAnsi"/>
                <w:b/>
                <w:szCs w:val="22"/>
              </w:rPr>
            </w:pPr>
          </w:p>
          <w:p w:rsidR="00C308BB" w:rsidRDefault="00C308BB" w:rsidP="00D3159D">
            <w:pPr>
              <w:pStyle w:val="PlainText"/>
              <w:rPr>
                <w:rFonts w:asciiTheme="minorHAnsi" w:hAnsiTheme="minorHAnsi" w:cstheme="minorHAnsi"/>
                <w:b/>
                <w:szCs w:val="22"/>
              </w:rPr>
            </w:pPr>
          </w:p>
          <w:p w:rsidR="00C308BB" w:rsidRDefault="00C308BB"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A52AA5" w:rsidRDefault="00A52AA5"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Pr="00D6320F" w:rsidRDefault="00D6320F" w:rsidP="00D3159D">
            <w:pPr>
              <w:pStyle w:val="PlainText"/>
              <w:rPr>
                <w:rFonts w:asciiTheme="minorHAnsi" w:hAnsiTheme="minorHAnsi" w:cstheme="minorHAnsi"/>
                <w:b/>
                <w:szCs w:val="22"/>
              </w:rPr>
            </w:pPr>
          </w:p>
        </w:tc>
      </w:tr>
      <w:tr w:rsidR="006E2BE2" w:rsidTr="00A52AA5">
        <w:tc>
          <w:tcPr>
            <w:tcW w:w="9350"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0037EC" w:rsidRPr="00C308BB" w:rsidRDefault="00D6320F" w:rsidP="0032528B">
            <w:pPr>
              <w:widowControl w:val="0"/>
            </w:pPr>
            <w:r w:rsidRPr="00C308BB">
              <w:rPr>
                <w:sz w:val="32"/>
              </w:rPr>
              <w:t xml:space="preserve">□ </w:t>
            </w:r>
            <w:r w:rsidR="00C308BB" w:rsidRPr="00C308BB">
              <w:t>Behaviour support advice—individual pupil</w:t>
            </w:r>
          </w:p>
          <w:p w:rsidR="00C308BB" w:rsidRPr="00C308BB" w:rsidRDefault="00C308BB" w:rsidP="00C308BB">
            <w:pPr>
              <w:widowControl w:val="0"/>
            </w:pPr>
            <w:r w:rsidRPr="00C308BB">
              <w:rPr>
                <w:sz w:val="32"/>
              </w:rPr>
              <w:t>□</w:t>
            </w:r>
            <w:r w:rsidRPr="00C308BB">
              <w:t xml:space="preserve"> Specialist support to assist with the identification of emerging needs—individual pupil</w:t>
            </w:r>
          </w:p>
          <w:p w:rsidR="00C308BB" w:rsidRDefault="00C308BB" w:rsidP="00C308BB">
            <w:pPr>
              <w:widowControl w:val="0"/>
              <w:rPr>
                <w:szCs w:val="24"/>
              </w:rPr>
            </w:pPr>
            <w:r w:rsidRPr="00A737A6">
              <w:rPr>
                <w:sz w:val="32"/>
              </w:rPr>
              <w:t>□</w:t>
            </w:r>
            <w:r>
              <w:rPr>
                <w:sz w:val="32"/>
              </w:rPr>
              <w:t xml:space="preserve"> </w:t>
            </w:r>
            <w:r w:rsidRPr="00C308BB">
              <w:rPr>
                <w:szCs w:val="24"/>
              </w:rPr>
              <w:t xml:space="preserve">Individual Pupil Assessment - Strengths and Needs Profile </w:t>
            </w:r>
            <w:r w:rsidR="000065FE">
              <w:rPr>
                <w:szCs w:val="24"/>
              </w:rPr>
              <w:t>(please also complete the Learning Support Team’s parent carers and school questionnaires if referral is for a pupil in Reception)</w:t>
            </w:r>
          </w:p>
          <w:p w:rsidR="000037EC" w:rsidRPr="00C308BB" w:rsidRDefault="00C308BB" w:rsidP="0032528B">
            <w:pPr>
              <w:widowControl w:val="0"/>
              <w:rPr>
                <w:color w:val="000000"/>
                <w:sz w:val="20"/>
                <w:szCs w:val="20"/>
              </w:rPr>
            </w:pPr>
            <w:r>
              <w:t> </w:t>
            </w:r>
          </w:p>
        </w:tc>
      </w:tr>
      <w:tr w:rsidR="00B83175" w:rsidTr="00A52AA5">
        <w:tc>
          <w:tcPr>
            <w:tcW w:w="9350" w:type="dxa"/>
            <w:gridSpan w:val="14"/>
            <w:tcBorders>
              <w:top w:val="single" w:sz="2" w:space="0" w:color="auto"/>
              <w:bottom w:val="single" w:sz="2" w:space="0" w:color="auto"/>
            </w:tcBorders>
          </w:tcPr>
          <w:p w:rsidR="00B83175" w:rsidRPr="00291D89" w:rsidRDefault="00B83175" w:rsidP="00B83175">
            <w:pPr>
              <w:rPr>
                <w:b/>
              </w:rPr>
            </w:pPr>
            <w:r w:rsidRPr="00291D89">
              <w:rPr>
                <w:b/>
              </w:rPr>
              <w:t>Is the pupil accessing a reduced timetable or alternative provision? If so please provide details of days, times and, if applicable, venue:</w:t>
            </w:r>
          </w:p>
          <w:p w:rsidR="00B83175" w:rsidRDefault="00B83175" w:rsidP="008636E6">
            <w:pPr>
              <w:rPr>
                <w:b/>
              </w:rPr>
            </w:pPr>
          </w:p>
          <w:p w:rsidR="00B83175" w:rsidRDefault="00B83175" w:rsidP="008636E6">
            <w:pPr>
              <w:rPr>
                <w:b/>
              </w:rPr>
            </w:pPr>
            <w:bookmarkStart w:id="0" w:name="_GoBack"/>
            <w:bookmarkEnd w:id="0"/>
          </w:p>
        </w:tc>
      </w:tr>
      <w:tr w:rsidR="006E2BE2" w:rsidTr="00A52AA5">
        <w:tc>
          <w:tcPr>
            <w:tcW w:w="9350"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rsidR="007B505D">
              <w:t xml:space="preserve">e.g. Educational Psychology, OT, CAMHS, </w:t>
            </w:r>
            <w:r>
              <w:t>etc..</w:t>
            </w:r>
          </w:p>
          <w:p w:rsidR="00A737A6" w:rsidRDefault="00A737A6" w:rsidP="006E2BE2"/>
          <w:p w:rsidR="00C308BB" w:rsidRDefault="00C308BB" w:rsidP="006E2BE2"/>
          <w:p w:rsidR="00A52AA5" w:rsidRDefault="00A52AA5" w:rsidP="006E2BE2"/>
          <w:p w:rsidR="006E2BE2" w:rsidRDefault="006E2BE2" w:rsidP="006E2BE2"/>
          <w:p w:rsidR="00C308BB" w:rsidRDefault="00C308BB" w:rsidP="006E2BE2"/>
          <w:p w:rsidR="00C308BB" w:rsidRPr="006E2BE2" w:rsidRDefault="00C308BB" w:rsidP="006E2BE2"/>
        </w:tc>
      </w:tr>
      <w:tr w:rsidR="006E2BE2" w:rsidTr="00A52AA5">
        <w:tc>
          <w:tcPr>
            <w:tcW w:w="9350" w:type="dxa"/>
            <w:gridSpan w:val="14"/>
            <w:tcBorders>
              <w:top w:val="single" w:sz="2" w:space="0" w:color="auto"/>
              <w:bottom w:val="single" w:sz="2" w:space="0" w:color="auto"/>
            </w:tcBorders>
          </w:tcPr>
          <w:p w:rsidR="00D6320F" w:rsidRDefault="00D6320F" w:rsidP="00D6320F">
            <w:pPr>
              <w:rPr>
                <w:i/>
              </w:rPr>
            </w:pPr>
            <w:r>
              <w:t xml:space="preserve">Please attach copies of the following reports </w:t>
            </w:r>
            <w:r w:rsidRPr="00D57E99">
              <w:rPr>
                <w:i/>
              </w:rPr>
              <w:t>(where relevant)</w:t>
            </w:r>
          </w:p>
          <w:p w:rsidR="00D6320F" w:rsidRPr="00C030CD" w:rsidRDefault="00D6320F" w:rsidP="00D6320F">
            <w:pPr>
              <w:rPr>
                <w:i/>
                <w:sz w:val="8"/>
                <w:szCs w:val="8"/>
              </w:rPr>
            </w:pPr>
          </w:p>
          <w:p w:rsidR="00D6320F" w:rsidRDefault="00D6320F" w:rsidP="00D6320F">
            <w:pPr>
              <w:pStyle w:val="ListParagraph"/>
              <w:numPr>
                <w:ilvl w:val="0"/>
                <w:numId w:val="11"/>
              </w:numPr>
            </w:pPr>
            <w:r>
              <w:t xml:space="preserve">Pupil’s current </w:t>
            </w:r>
            <w:r w:rsidR="00C308BB">
              <w:t>support plan</w:t>
            </w:r>
          </w:p>
          <w:p w:rsidR="00D6320F" w:rsidRDefault="00D6320F" w:rsidP="00D6320F">
            <w:pPr>
              <w:pStyle w:val="ListParagraph"/>
              <w:numPr>
                <w:ilvl w:val="0"/>
                <w:numId w:val="11"/>
              </w:numPr>
            </w:pPr>
            <w:r>
              <w:t>Most recent reports from other agencies</w:t>
            </w:r>
          </w:p>
          <w:p w:rsidR="00D6320F" w:rsidRDefault="00D6320F" w:rsidP="00D6320F">
            <w:pPr>
              <w:pStyle w:val="ListParagraph"/>
              <w:numPr>
                <w:ilvl w:val="0"/>
                <w:numId w:val="11"/>
              </w:numPr>
            </w:pPr>
            <w:r>
              <w:t>Most recent SAT results and Teacher Assessment Levels</w:t>
            </w:r>
          </w:p>
          <w:p w:rsidR="00D6320F" w:rsidRDefault="00D6320F" w:rsidP="00D6320F">
            <w:pPr>
              <w:pStyle w:val="ListParagraph"/>
              <w:numPr>
                <w:ilvl w:val="0"/>
                <w:numId w:val="11"/>
              </w:numPr>
            </w:pPr>
            <w:r>
              <w:t xml:space="preserve">Any recent observations by Class Teacher / SENCO / </w:t>
            </w:r>
            <w:r w:rsidR="00C308BB">
              <w:t>Key Worker</w:t>
            </w:r>
          </w:p>
          <w:p w:rsidR="00A52AA5" w:rsidRPr="00C308BB" w:rsidRDefault="00D6320F" w:rsidP="00C308BB">
            <w:pPr>
              <w:pStyle w:val="ListParagraph"/>
              <w:numPr>
                <w:ilvl w:val="0"/>
                <w:numId w:val="11"/>
              </w:numPr>
            </w:pPr>
            <w:r>
              <w:t>Any other reports which may be relevant to support the referral</w:t>
            </w:r>
          </w:p>
        </w:tc>
      </w:tr>
      <w:tr w:rsidR="00D6320F" w:rsidTr="00A52AA5">
        <w:tc>
          <w:tcPr>
            <w:tcW w:w="9350" w:type="dxa"/>
            <w:gridSpan w:val="14"/>
            <w:tcBorders>
              <w:top w:val="single" w:sz="2" w:space="0" w:color="auto"/>
              <w:bottom w:val="single" w:sz="2" w:space="0" w:color="auto"/>
            </w:tcBorders>
          </w:tcPr>
          <w:tbl>
            <w:tblPr>
              <w:tblStyle w:val="TableGrid"/>
              <w:tblW w:w="9606" w:type="dxa"/>
              <w:jc w:val="center"/>
              <w:tblLook w:val="04A0" w:firstRow="1" w:lastRow="0" w:firstColumn="1" w:lastColumn="0" w:noHBand="0" w:noVBand="1"/>
            </w:tblPr>
            <w:tblGrid>
              <w:gridCol w:w="1330"/>
              <w:gridCol w:w="1046"/>
              <w:gridCol w:w="1637"/>
              <w:gridCol w:w="801"/>
              <w:gridCol w:w="1209"/>
              <w:gridCol w:w="801"/>
              <w:gridCol w:w="917"/>
              <w:gridCol w:w="872"/>
              <w:gridCol w:w="993"/>
            </w:tblGrid>
            <w:tr w:rsidR="00D6320F" w:rsidRPr="00CB2B3F" w:rsidTr="00EF0BBD">
              <w:trPr>
                <w:jc w:val="center"/>
              </w:trPr>
              <w:tc>
                <w:tcPr>
                  <w:tcW w:w="9606" w:type="dxa"/>
                  <w:gridSpan w:val="9"/>
                  <w:tcBorders>
                    <w:bottom w:val="nil"/>
                  </w:tcBorders>
                  <w:tcMar>
                    <w:top w:w="113" w:type="dxa"/>
                  </w:tcMar>
                </w:tcPr>
                <w:p w:rsidR="00D6320F" w:rsidRPr="00CB2B3F" w:rsidRDefault="00D6320F" w:rsidP="00EF0BBD">
                  <w:pPr>
                    <w:rPr>
                      <w:b/>
                    </w:rPr>
                  </w:pPr>
                </w:p>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sidRPr="00CB2B3F">
                    <w:rPr>
                      <w:b/>
                    </w:rPr>
                    <w:lastRenderedPageBreak/>
                    <w:t>Early Years Age Bands:</w:t>
                  </w:r>
                </w:p>
              </w:tc>
              <w:tc>
                <w:tcPr>
                  <w:tcW w:w="1637" w:type="dxa"/>
                  <w:tcBorders>
                    <w:top w:val="nil"/>
                    <w:left w:val="nil"/>
                    <w:bottom w:val="nil"/>
                  </w:tcBorders>
                  <w:vAlign w:val="center"/>
                </w:tcPr>
                <w:p w:rsidR="00D6320F" w:rsidRDefault="00D6320F" w:rsidP="00EF0BBD">
                  <w:r>
                    <w:t>Language &amp; Communication</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r>
                    <w:t>Writing</w:t>
                  </w:r>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1330" w:type="dxa"/>
                  <w:tcBorders>
                    <w:top w:val="nil"/>
                    <w:bottom w:val="nil"/>
                    <w:right w:val="nil"/>
                  </w:tcBorders>
                </w:tcPr>
                <w:p w:rsidR="00D6320F" w:rsidRDefault="00D6320F" w:rsidP="00EF0BBD"/>
              </w:tc>
              <w:tc>
                <w:tcPr>
                  <w:tcW w:w="1046" w:type="dxa"/>
                  <w:tcBorders>
                    <w:top w:val="nil"/>
                    <w:left w:val="nil"/>
                    <w:bottom w:val="nil"/>
                    <w:right w:val="nil"/>
                  </w:tcBorders>
                  <w:vAlign w:val="center"/>
                </w:tcPr>
                <w:p w:rsidR="00D6320F" w:rsidRDefault="00D6320F" w:rsidP="00EF0BBD"/>
              </w:tc>
              <w:tc>
                <w:tcPr>
                  <w:tcW w:w="1637" w:type="dxa"/>
                  <w:tcBorders>
                    <w:top w:val="nil"/>
                    <w:left w:val="nil"/>
                    <w:bottom w:val="nil"/>
                  </w:tcBorders>
                  <w:vAlign w:val="center"/>
                </w:tcPr>
                <w:p w:rsidR="00D6320F" w:rsidRDefault="00D6320F" w:rsidP="00EF0BBD">
                  <w:r>
                    <w:t>Numbers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 xml:space="preserve">Physical </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right w:val="nil"/>
                  </w:tcBorders>
                  <w:vAlign w:val="center"/>
                </w:tcPr>
                <w:p w:rsidR="00D6320F" w:rsidRDefault="00D6320F" w:rsidP="00EF0BBD"/>
              </w:tc>
              <w:tc>
                <w:tcPr>
                  <w:tcW w:w="1865" w:type="dxa"/>
                  <w:gridSpan w:val="2"/>
                  <w:tcBorders>
                    <w:top w:val="nil"/>
                    <w:left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bl>
          <w:p w:rsidR="00D6320F" w:rsidRDefault="00D6320F" w:rsidP="00D6320F"/>
        </w:tc>
      </w:tr>
      <w:tr w:rsidR="006E2BE2" w:rsidTr="00A52AA5">
        <w:tc>
          <w:tcPr>
            <w:tcW w:w="9350" w:type="dxa"/>
            <w:gridSpan w:val="14"/>
            <w:tcBorders>
              <w:top w:val="single" w:sz="2" w:space="0" w:color="auto"/>
              <w:bottom w:val="single" w:sz="2" w:space="0" w:color="auto"/>
            </w:tcBorders>
          </w:tcPr>
          <w:p w:rsidR="006E2BE2" w:rsidRDefault="006E2BE2" w:rsidP="006E2BE2">
            <w:r>
              <w:lastRenderedPageBreak/>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A52AA5">
        <w:tc>
          <w:tcPr>
            <w:tcW w:w="9350" w:type="dxa"/>
            <w:gridSpan w:val="14"/>
            <w:tcBorders>
              <w:top w:val="single" w:sz="2" w:space="0" w:color="auto"/>
              <w:bottom w:val="single" w:sz="2" w:space="0" w:color="auto"/>
            </w:tcBorders>
          </w:tcPr>
          <w:p w:rsidR="006E2BE2" w:rsidRDefault="006E2BE2" w:rsidP="006E2BE2">
            <w:r>
              <w:t xml:space="preserve">Does the pupil have reading or writing difficulties?  </w:t>
            </w:r>
            <w:r w:rsidR="000B70CA" w:rsidRPr="00A737A6">
              <w:rPr>
                <w:sz w:val="32"/>
              </w:rPr>
              <w:t>□</w:t>
            </w:r>
            <w:r>
              <w:t xml:space="preserve">  Yes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B029FD" w:rsidRDefault="00B029FD" w:rsidP="006E2BE2">
            <w:pPr>
              <w:rPr>
                <w:i/>
              </w:rPr>
            </w:pPr>
          </w:p>
          <w:p w:rsidR="00B029FD" w:rsidRPr="006E2BE2" w:rsidRDefault="00B029FD" w:rsidP="006E2BE2">
            <w:pPr>
              <w:rPr>
                <w:i/>
              </w:rPr>
            </w:pPr>
          </w:p>
        </w:tc>
      </w:tr>
      <w:tr w:rsidR="006E2BE2" w:rsidTr="00A52AA5">
        <w:tc>
          <w:tcPr>
            <w:tcW w:w="9350"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D6320F" w:rsidRDefault="000B70CA" w:rsidP="006E2BE2">
            <w:pPr>
              <w:rPr>
                <w:b/>
              </w:rPr>
            </w:pPr>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tc>
      </w:tr>
      <w:tr w:rsidR="00B942E7" w:rsidTr="00A52AA5">
        <w:tc>
          <w:tcPr>
            <w:tcW w:w="9350" w:type="dxa"/>
            <w:gridSpan w:val="14"/>
            <w:tcBorders>
              <w:top w:val="single" w:sz="2" w:space="0" w:color="auto"/>
              <w:bottom w:val="single" w:sz="2" w:space="0" w:color="auto"/>
            </w:tcBorders>
          </w:tcPr>
          <w:p w:rsidR="00B942E7" w:rsidRDefault="00B942E7" w:rsidP="00B942E7">
            <w:pPr>
              <w:rPr>
                <w:b/>
                <w:color w:val="212832" w:themeColor="text2" w:themeShade="BF"/>
              </w:rPr>
            </w:pPr>
            <w:r>
              <w:rPr>
                <w:b/>
                <w:color w:val="212832" w:themeColor="text2" w:themeShade="BF"/>
              </w:rPr>
              <w:t>Are you in the process of applying for an EHCP?</w:t>
            </w:r>
          </w:p>
          <w:p w:rsidR="00B942E7" w:rsidRPr="006E2BE2" w:rsidRDefault="00B942E7" w:rsidP="00B942E7">
            <w:pPr>
              <w:rPr>
                <w:b/>
              </w:rPr>
            </w:pPr>
            <w:r>
              <w:rPr>
                <w:color w:val="212832" w:themeColor="text2" w:themeShade="BF"/>
                <w:sz w:val="32"/>
              </w:rPr>
              <w:t xml:space="preserve">□ </w:t>
            </w:r>
            <w:r>
              <w:rPr>
                <w:color w:val="212832" w:themeColor="text2" w:themeShade="BF"/>
              </w:rPr>
              <w:t xml:space="preserve">Yes </w:t>
            </w:r>
            <w:r>
              <w:rPr>
                <w:color w:val="212832" w:themeColor="text2" w:themeShade="BF"/>
                <w:sz w:val="32"/>
              </w:rPr>
              <w:t xml:space="preserve">  □ </w:t>
            </w:r>
            <w:r>
              <w:rPr>
                <w:color w:val="212832" w:themeColor="text2" w:themeShade="BF"/>
              </w:rPr>
              <w:t>No</w:t>
            </w:r>
          </w:p>
        </w:tc>
      </w:tr>
      <w:tr w:rsidR="006E2BE2" w:rsidTr="00A52AA5">
        <w:tc>
          <w:tcPr>
            <w:tcW w:w="9350"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6320F" w:rsidRDefault="00D6320F" w:rsidP="00A737A6">
            <w:pPr>
              <w:rPr>
                <w:i/>
              </w:rPr>
            </w:pPr>
          </w:p>
          <w:p w:rsidR="00D3159D" w:rsidRDefault="00D3159D" w:rsidP="00A737A6">
            <w:pPr>
              <w:rPr>
                <w:i/>
              </w:rPr>
            </w:pPr>
          </w:p>
          <w:p w:rsidR="00D3159D" w:rsidRPr="00867213" w:rsidRDefault="00D3159D" w:rsidP="00A737A6">
            <w:pPr>
              <w:rPr>
                <w:b/>
                <w:i/>
              </w:rPr>
            </w:pPr>
          </w:p>
        </w:tc>
      </w:tr>
      <w:tr w:rsidR="00A52AA5" w:rsidTr="00A52AA5">
        <w:tc>
          <w:tcPr>
            <w:tcW w:w="9350" w:type="dxa"/>
            <w:gridSpan w:val="14"/>
            <w:tcBorders>
              <w:top w:val="single" w:sz="2" w:space="0" w:color="auto"/>
              <w:bottom w:val="single" w:sz="2" w:space="0" w:color="auto"/>
            </w:tcBorders>
          </w:tcPr>
          <w:p w:rsidR="00A52AA5" w:rsidRPr="00A52AA5" w:rsidRDefault="00A52AA5" w:rsidP="006E2BE2">
            <w:pPr>
              <w:rPr>
                <w:b/>
                <w:color w:val="FF0000"/>
              </w:rPr>
            </w:pPr>
            <w:r w:rsidRPr="00A52AA5">
              <w:rPr>
                <w:b/>
                <w:color w:val="FF0000"/>
              </w:rPr>
              <w:t xml:space="preserve">Referral checklist </w:t>
            </w:r>
            <w:r w:rsidRPr="00A52AA5">
              <w:rPr>
                <w:color w:val="FF0000"/>
              </w:rPr>
              <w:t>(minimum requirements)</w:t>
            </w:r>
            <w:r w:rsidRPr="00A52AA5">
              <w:rPr>
                <w:b/>
                <w:color w:val="FF0000"/>
              </w:rPr>
              <w:t xml:space="preserve"> </w:t>
            </w:r>
            <w:r w:rsidRPr="00A52AA5">
              <w:rPr>
                <w:color w:val="FF0000"/>
              </w:rPr>
              <w:t>- prior to sending to Chadsgrove School Support Services, have you included:</w:t>
            </w:r>
          </w:p>
          <w:p w:rsidR="00A52AA5" w:rsidRDefault="00A52AA5" w:rsidP="006E2BE2">
            <w:pPr>
              <w:rPr>
                <w:b/>
              </w:rPr>
            </w:pPr>
          </w:p>
          <w:p w:rsidR="00C308BB" w:rsidRPr="00A52AA5" w:rsidRDefault="00A52AA5" w:rsidP="006E2BE2">
            <w:r w:rsidRPr="00A737A6">
              <w:rPr>
                <w:sz w:val="32"/>
              </w:rPr>
              <w:t>□</w:t>
            </w:r>
            <w:r>
              <w:rPr>
                <w:sz w:val="32"/>
              </w:rPr>
              <w:t xml:space="preserve"> </w:t>
            </w:r>
            <w:r w:rsidRPr="00A52AA5">
              <w:t>Referral form</w:t>
            </w:r>
          </w:p>
          <w:p w:rsidR="00CB7AC2" w:rsidRDefault="00CB7AC2" w:rsidP="00C308BB"/>
          <w:p w:rsidR="00A52AA5" w:rsidRDefault="00A52AA5" w:rsidP="006E2BE2"/>
          <w:p w:rsidR="00680DF7" w:rsidRPr="00680DF7" w:rsidRDefault="00680DF7" w:rsidP="00680DF7">
            <w:pPr>
              <w:jc w:val="center"/>
              <w:rPr>
                <w:color w:val="FF0000"/>
              </w:rPr>
            </w:pPr>
            <w:r>
              <w:rPr>
                <w:color w:val="FF0000"/>
              </w:rPr>
              <w:t>Please ensure that each of the above elements are sent as separate files and are in page order</w:t>
            </w:r>
          </w:p>
          <w:p w:rsidR="00A52AA5" w:rsidRDefault="00A52AA5" w:rsidP="00A52AA5">
            <w:pPr>
              <w:jc w:val="center"/>
              <w:rPr>
                <w:color w:val="FF0000"/>
              </w:rPr>
            </w:pPr>
            <w:r>
              <w:rPr>
                <w:color w:val="FF0000"/>
              </w:rPr>
              <w:t>***</w:t>
            </w:r>
            <w:r w:rsidRPr="00A52AA5">
              <w:rPr>
                <w:color w:val="FF0000"/>
              </w:rPr>
              <w:t xml:space="preserve">Referrals </w:t>
            </w:r>
            <w:r w:rsidRPr="00A52AA5">
              <w:rPr>
                <w:b/>
                <w:color w:val="FF0000"/>
              </w:rPr>
              <w:t>will be</w:t>
            </w:r>
            <w:r w:rsidRPr="00A52AA5">
              <w:rPr>
                <w:color w:val="FF0000"/>
              </w:rPr>
              <w:t xml:space="preserve"> </w:t>
            </w:r>
            <w:r w:rsidRPr="00A52AA5">
              <w:rPr>
                <w:b/>
                <w:color w:val="FF0000"/>
              </w:rPr>
              <w:t>rejected</w:t>
            </w:r>
            <w:r w:rsidRPr="00A52AA5">
              <w:rPr>
                <w:color w:val="FF0000"/>
              </w:rPr>
              <w:t xml:space="preserve"> if any of the above items are missing or incomplete</w:t>
            </w:r>
            <w:r>
              <w:rPr>
                <w:color w:val="FF0000"/>
              </w:rPr>
              <w:t>***</w:t>
            </w:r>
          </w:p>
          <w:p w:rsidR="00A52AA5" w:rsidRPr="00A52AA5" w:rsidRDefault="00A52AA5" w:rsidP="00680DF7">
            <w:pPr>
              <w:jc w:val="center"/>
            </w:pPr>
          </w:p>
        </w:tc>
      </w:tr>
      <w:tr w:rsidR="00867213" w:rsidTr="00A52AA5">
        <w:tc>
          <w:tcPr>
            <w:tcW w:w="9350" w:type="dxa"/>
            <w:gridSpan w:val="14"/>
            <w:tcBorders>
              <w:top w:val="single" w:sz="2" w:space="0" w:color="auto"/>
              <w:bottom w:val="single" w:sz="2" w:space="0" w:color="auto"/>
            </w:tcBorders>
          </w:tcPr>
          <w:p w:rsidR="00867213" w:rsidRDefault="00867213"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A52AA5">
        <w:tc>
          <w:tcPr>
            <w:tcW w:w="9350" w:type="dxa"/>
            <w:gridSpan w:val="14"/>
            <w:tcBorders>
              <w:top w:val="single" w:sz="2" w:space="0" w:color="auto"/>
              <w:bottom w:val="single" w:sz="2" w:space="0" w:color="auto"/>
            </w:tcBorders>
          </w:tcPr>
          <w:p w:rsidR="00867213" w:rsidRPr="000037EC" w:rsidRDefault="000037EC" w:rsidP="000037EC">
            <w:pPr>
              <w:jc w:val="center"/>
              <w:rPr>
                <w:b/>
                <w:i/>
              </w:rPr>
            </w:pPr>
            <w:r w:rsidRPr="000037EC">
              <w:rPr>
                <w:b/>
              </w:rPr>
              <w:t xml:space="preserve">By signing below, you are confirming </w:t>
            </w:r>
            <w:r>
              <w:rPr>
                <w:b/>
              </w:rPr>
              <w:t>that parents/</w:t>
            </w:r>
            <w:r w:rsidR="00867213" w:rsidRPr="000037EC">
              <w:rPr>
                <w:b/>
              </w:rPr>
              <w:t>carers have consented to CSSS involvement</w:t>
            </w:r>
          </w:p>
        </w:tc>
      </w:tr>
      <w:tr w:rsidR="00867213" w:rsidTr="00A52AA5">
        <w:tc>
          <w:tcPr>
            <w:tcW w:w="4740" w:type="dxa"/>
            <w:gridSpan w:val="5"/>
            <w:tcBorders>
              <w:top w:val="single" w:sz="2" w:space="0" w:color="auto"/>
              <w:bottom w:val="single" w:sz="2" w:space="0" w:color="auto"/>
            </w:tcBorders>
          </w:tcPr>
          <w:p w:rsidR="00867213" w:rsidRDefault="00867213" w:rsidP="006E2BE2">
            <w:r>
              <w:t>Signature of person commissioning support:</w:t>
            </w:r>
          </w:p>
        </w:tc>
        <w:tc>
          <w:tcPr>
            <w:tcW w:w="4610"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A52AA5">
        <w:tc>
          <w:tcPr>
            <w:tcW w:w="4740" w:type="dxa"/>
            <w:gridSpan w:val="5"/>
            <w:tcBorders>
              <w:top w:val="single" w:sz="2" w:space="0" w:color="auto"/>
              <w:bottom w:val="single" w:sz="2" w:space="0" w:color="auto"/>
            </w:tcBorders>
          </w:tcPr>
          <w:p w:rsidR="00867213" w:rsidRDefault="00867213" w:rsidP="006E2BE2">
            <w:r>
              <w:t>Name (in capitals):</w:t>
            </w:r>
          </w:p>
        </w:tc>
        <w:tc>
          <w:tcPr>
            <w:tcW w:w="4610"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A52AA5">
        <w:tc>
          <w:tcPr>
            <w:tcW w:w="9350" w:type="dxa"/>
            <w:gridSpan w:val="14"/>
            <w:tcBorders>
              <w:top w:val="single" w:sz="2" w:space="0" w:color="auto"/>
              <w:bottom w:val="single" w:sz="2" w:space="0" w:color="auto"/>
            </w:tcBorders>
          </w:tcPr>
          <w:p w:rsidR="00BD210D" w:rsidRPr="00D6320F" w:rsidRDefault="00867213" w:rsidP="00BD210D">
            <w:pPr>
              <w:rPr>
                <w:b/>
                <w:bCs/>
                <w:i/>
                <w:color w:val="118F79" w:themeColor="accent4" w:themeShade="BF"/>
                <w:sz w:val="20"/>
                <w:szCs w:val="16"/>
              </w:rPr>
            </w:pPr>
            <w:r w:rsidRPr="00BD210D">
              <w:rPr>
                <w:b/>
                <w:bCs/>
                <w:i/>
                <w:color w:val="118F79" w:themeColor="accent4" w:themeShade="BF"/>
                <w:sz w:val="20"/>
                <w:szCs w:val="16"/>
              </w:rPr>
              <w:lastRenderedPageBreak/>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tc>
      </w:tr>
      <w:tr w:rsidR="00867213" w:rsidTr="00A52AA5">
        <w:tc>
          <w:tcPr>
            <w:tcW w:w="9350" w:type="dxa"/>
            <w:gridSpan w:val="14"/>
            <w:tcBorders>
              <w:top w:val="single" w:sz="2" w:space="0" w:color="auto"/>
              <w:bottom w:val="single" w:sz="2" w:space="0" w:color="auto"/>
            </w:tcBorders>
          </w:tcPr>
          <w:p w:rsidR="00D6320F" w:rsidRDefault="00867213" w:rsidP="006E2BE2">
            <w:pPr>
              <w:rPr>
                <w:b/>
                <w:bCs/>
                <w:i/>
                <w:sz w:val="20"/>
                <w:szCs w:val="16"/>
              </w:rPr>
            </w:pPr>
            <w:r>
              <w:rPr>
                <w:b/>
                <w:bCs/>
                <w:i/>
                <w:sz w:val="20"/>
                <w:szCs w:val="16"/>
              </w:rPr>
              <w:t>Please ret</w:t>
            </w:r>
            <w:r w:rsidR="00D6320F">
              <w:rPr>
                <w:b/>
                <w:bCs/>
                <w:i/>
                <w:sz w:val="20"/>
                <w:szCs w:val="16"/>
              </w:rPr>
              <w:t>urn completed referral forms via:</w:t>
            </w:r>
          </w:p>
          <w:p w:rsidR="00D6320F" w:rsidRDefault="00D6320F" w:rsidP="006E2BE2">
            <w:pPr>
              <w:rPr>
                <w:b/>
                <w:bCs/>
                <w:i/>
                <w:sz w:val="20"/>
                <w:szCs w:val="16"/>
              </w:rPr>
            </w:pPr>
          </w:p>
          <w:p w:rsidR="00A737A6" w:rsidRDefault="00A737A6" w:rsidP="006E2BE2">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D6320F" w:rsidRPr="00D6320F" w:rsidRDefault="00D6320F" w:rsidP="006E2BE2">
            <w:pPr>
              <w:rPr>
                <w:b/>
                <w:bCs/>
                <w:i/>
                <w:sz w:val="20"/>
                <w:szCs w:val="16"/>
                <w:u w:val="single"/>
              </w:rPr>
            </w:pPr>
            <w:r w:rsidRPr="00D6320F">
              <w:rPr>
                <w:b/>
                <w:bCs/>
                <w:i/>
                <w:sz w:val="20"/>
                <w:szCs w:val="16"/>
                <w:u w:val="single"/>
              </w:rPr>
              <w:t>OR</w:t>
            </w:r>
          </w:p>
          <w:p w:rsidR="00CB7AC2" w:rsidRDefault="00D6320F" w:rsidP="00B029FD">
            <w:pPr>
              <w:rPr>
                <w:bCs/>
                <w:i/>
                <w:sz w:val="20"/>
                <w:szCs w:val="16"/>
              </w:rPr>
            </w:pPr>
            <w:r w:rsidRPr="00D6320F">
              <w:rPr>
                <w:b/>
                <w:bCs/>
                <w:i/>
                <w:sz w:val="20"/>
                <w:szCs w:val="16"/>
              </w:rPr>
              <w:t>EGRESS</w:t>
            </w:r>
            <w:r>
              <w:rPr>
                <w:b/>
                <w:bCs/>
                <w:i/>
                <w:sz w:val="20"/>
                <w:szCs w:val="16"/>
              </w:rPr>
              <w:t xml:space="preserve"> – </w:t>
            </w:r>
            <w:hyperlink r:id="rId12" w:history="1">
              <w:r w:rsidR="000037EC" w:rsidRPr="006D6AC4">
                <w:rPr>
                  <w:rStyle w:val="Hyperlink"/>
                  <w:bCs/>
                  <w:i/>
                  <w:sz w:val="20"/>
                  <w:szCs w:val="16"/>
                </w:rPr>
                <w:t>schoolsupportservices@chadsgrove.worcs.sch.uk</w:t>
              </w:r>
            </w:hyperlink>
          </w:p>
          <w:p w:rsidR="000037EC" w:rsidRPr="00D6320F" w:rsidRDefault="000037EC" w:rsidP="00B029FD">
            <w:pPr>
              <w:rPr>
                <w:bCs/>
                <w:i/>
                <w:sz w:val="20"/>
                <w:szCs w:val="16"/>
              </w:rPr>
            </w:pPr>
          </w:p>
        </w:tc>
      </w:tr>
      <w:tr w:rsidR="00B029FD" w:rsidTr="00A52AA5">
        <w:tc>
          <w:tcPr>
            <w:tcW w:w="9350" w:type="dxa"/>
            <w:gridSpan w:val="14"/>
            <w:tcBorders>
              <w:top w:val="single" w:sz="2" w:space="0" w:color="auto"/>
              <w:bottom w:val="single" w:sz="2" w:space="0" w:color="auto"/>
            </w:tcBorders>
          </w:tcPr>
          <w:p w:rsidR="00B029FD" w:rsidRPr="00B029FD" w:rsidRDefault="00B029FD" w:rsidP="00B029FD">
            <w:pPr>
              <w:widowControl w:val="0"/>
              <w:rPr>
                <w:b/>
                <w:sz w:val="20"/>
                <w:szCs w:val="20"/>
              </w:rPr>
            </w:pPr>
            <w:r w:rsidRPr="00B029FD">
              <w:rPr>
                <w:b/>
                <w:sz w:val="20"/>
                <w:szCs w:val="20"/>
              </w:rPr>
              <w:t>Chadsgrove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r w:rsidRPr="00B029FD">
              <w:rPr>
                <w:sz w:val="20"/>
                <w:szCs w:val="20"/>
              </w:rPr>
              <w:t>Catshill,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3" w:history="1">
              <w:r w:rsidRPr="00B029FD">
                <w:rPr>
                  <w:rStyle w:val="Hyperlink"/>
                  <w:color w:val="000000" w:themeColor="text1"/>
                  <w:sz w:val="20"/>
                  <w:szCs w:val="20"/>
                </w:rPr>
                <w:t>schoolsupportservices@chadsgrove.worcs.sch.uk</w:t>
              </w:r>
            </w:hyperlink>
          </w:p>
          <w:p w:rsidR="00B029FD" w:rsidRDefault="00B029FD" w:rsidP="00D6320F">
            <w:pPr>
              <w:widowControl w:val="0"/>
              <w:rPr>
                <w:b/>
                <w:bCs/>
                <w:sz w:val="20"/>
                <w:szCs w:val="20"/>
              </w:rPr>
            </w:pPr>
            <w:r w:rsidRPr="00B029FD">
              <w:rPr>
                <w:b/>
                <w:bCs/>
                <w:color w:val="006666"/>
                <w:sz w:val="20"/>
                <w:szCs w:val="20"/>
              </w:rPr>
              <w:t xml:space="preserve">Website:  </w:t>
            </w:r>
            <w:hyperlink r:id="rId14" w:history="1">
              <w:r w:rsidRPr="00B029FD">
                <w:rPr>
                  <w:rStyle w:val="Hyperlink"/>
                  <w:color w:val="000000"/>
                  <w:sz w:val="20"/>
                  <w:szCs w:val="20"/>
                </w:rPr>
                <w:t>https://www.chadsgroveschool.org.uk</w:t>
              </w:r>
            </w:hyperlink>
          </w:p>
          <w:p w:rsidR="00B029FD" w:rsidRPr="00D6320F" w:rsidRDefault="00B029FD" w:rsidP="00D6320F">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@chadsupportteam</w:t>
            </w:r>
          </w:p>
        </w:tc>
      </w:tr>
    </w:tbl>
    <w:p w:rsidR="00781309" w:rsidRPr="00781309" w:rsidRDefault="00781309" w:rsidP="00781309"/>
    <w:sectPr w:rsidR="00781309" w:rsidRPr="00781309" w:rsidSect="00197300">
      <w:headerReference w:type="default" r:id="rId16"/>
      <w:footerReference w:type="default" r:id="rId17"/>
      <w:headerReference w:type="first" r:id="rId18"/>
      <w:footerReference w:type="first" r:id="rId19"/>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D69" w:rsidRDefault="00A64D69">
      <w:pPr>
        <w:spacing w:after="0" w:line="240" w:lineRule="auto"/>
      </w:pPr>
      <w:r>
        <w:separator/>
      </w:r>
    </w:p>
    <w:p w:rsidR="00A64D69" w:rsidRDefault="00A64D69"/>
  </w:endnote>
  <w:endnote w:type="continuationSeparator" w:id="0">
    <w:p w:rsidR="00A64D69" w:rsidRDefault="00A64D69">
      <w:pPr>
        <w:spacing w:after="0" w:line="240" w:lineRule="auto"/>
      </w:pPr>
      <w:r>
        <w:continuationSeparator/>
      </w:r>
    </w:p>
    <w:p w:rsidR="00A64D69" w:rsidRDefault="00A64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4D1716">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A1A33"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D37237">
          <w:fldChar w:fldCharType="begin"/>
        </w:r>
        <w:r w:rsidR="00CE4329">
          <w:instrText xml:space="preserve"> PAGE   \* MERGEFORMAT </w:instrText>
        </w:r>
        <w:r w:rsidR="00D37237">
          <w:fldChar w:fldCharType="separate"/>
        </w:r>
        <w:r w:rsidR="00B83175">
          <w:rPr>
            <w:noProof/>
          </w:rPr>
          <w:t>2</w:t>
        </w:r>
        <w:r w:rsidR="00D37237">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4D1716"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F3D59"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D69" w:rsidRDefault="00A64D69">
      <w:pPr>
        <w:spacing w:after="0" w:line="240" w:lineRule="auto"/>
      </w:pPr>
      <w:r>
        <w:separator/>
      </w:r>
    </w:p>
    <w:p w:rsidR="00A64D69" w:rsidRDefault="00A64D69"/>
  </w:footnote>
  <w:footnote w:type="continuationSeparator" w:id="0">
    <w:p w:rsidR="00A64D69" w:rsidRDefault="00A64D69">
      <w:pPr>
        <w:spacing w:after="0" w:line="240" w:lineRule="auto"/>
      </w:pPr>
      <w:r>
        <w:continuationSeparator/>
      </w:r>
    </w:p>
    <w:p w:rsidR="00A64D69" w:rsidRDefault="00A64D6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4D1716">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DFDF"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B504B"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C810A"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32B65"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5457"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037EC"/>
    <w:rsid w:val="000065FE"/>
    <w:rsid w:val="000115CE"/>
    <w:rsid w:val="0001168F"/>
    <w:rsid w:val="000828F4"/>
    <w:rsid w:val="000947D1"/>
    <w:rsid w:val="000A6CD4"/>
    <w:rsid w:val="000B0BD4"/>
    <w:rsid w:val="000B475C"/>
    <w:rsid w:val="000B70CA"/>
    <w:rsid w:val="000E65A3"/>
    <w:rsid w:val="000F4916"/>
    <w:rsid w:val="000F51EC"/>
    <w:rsid w:val="000F7122"/>
    <w:rsid w:val="00103CD6"/>
    <w:rsid w:val="00146806"/>
    <w:rsid w:val="00192FE5"/>
    <w:rsid w:val="00197300"/>
    <w:rsid w:val="001B4EEF"/>
    <w:rsid w:val="001B689C"/>
    <w:rsid w:val="00200635"/>
    <w:rsid w:val="00204E37"/>
    <w:rsid w:val="00231C43"/>
    <w:rsid w:val="002357D2"/>
    <w:rsid w:val="00252375"/>
    <w:rsid w:val="00254E0D"/>
    <w:rsid w:val="002F36A6"/>
    <w:rsid w:val="003058DE"/>
    <w:rsid w:val="00322F40"/>
    <w:rsid w:val="0032528B"/>
    <w:rsid w:val="00333D1D"/>
    <w:rsid w:val="00365CAB"/>
    <w:rsid w:val="00374F35"/>
    <w:rsid w:val="0038000D"/>
    <w:rsid w:val="00383134"/>
    <w:rsid w:val="00385ACF"/>
    <w:rsid w:val="003A5686"/>
    <w:rsid w:val="003D74B9"/>
    <w:rsid w:val="00477474"/>
    <w:rsid w:val="00480B7F"/>
    <w:rsid w:val="004A1893"/>
    <w:rsid w:val="004B0811"/>
    <w:rsid w:val="004C4A44"/>
    <w:rsid w:val="004D1716"/>
    <w:rsid w:val="005024A1"/>
    <w:rsid w:val="005125BB"/>
    <w:rsid w:val="005264AB"/>
    <w:rsid w:val="00534B54"/>
    <w:rsid w:val="00537F9C"/>
    <w:rsid w:val="00572222"/>
    <w:rsid w:val="005974A7"/>
    <w:rsid w:val="005D3DA6"/>
    <w:rsid w:val="005E1656"/>
    <w:rsid w:val="00680DF7"/>
    <w:rsid w:val="006B268D"/>
    <w:rsid w:val="006D5E14"/>
    <w:rsid w:val="006E2BE2"/>
    <w:rsid w:val="00702880"/>
    <w:rsid w:val="00704505"/>
    <w:rsid w:val="00733CC9"/>
    <w:rsid w:val="00744EA9"/>
    <w:rsid w:val="00752FC4"/>
    <w:rsid w:val="00757E9C"/>
    <w:rsid w:val="00757EB1"/>
    <w:rsid w:val="00781309"/>
    <w:rsid w:val="0079697F"/>
    <w:rsid w:val="007B4C91"/>
    <w:rsid w:val="007B505D"/>
    <w:rsid w:val="007B71E4"/>
    <w:rsid w:val="007D70F7"/>
    <w:rsid w:val="0083026C"/>
    <w:rsid w:val="00830C5F"/>
    <w:rsid w:val="008311DF"/>
    <w:rsid w:val="00834A33"/>
    <w:rsid w:val="00867213"/>
    <w:rsid w:val="00896EE1"/>
    <w:rsid w:val="008B00FA"/>
    <w:rsid w:val="008C1482"/>
    <w:rsid w:val="008C2A5B"/>
    <w:rsid w:val="008D0AA7"/>
    <w:rsid w:val="00912A0A"/>
    <w:rsid w:val="009468D3"/>
    <w:rsid w:val="009844A7"/>
    <w:rsid w:val="00996EFE"/>
    <w:rsid w:val="009F4CB2"/>
    <w:rsid w:val="00A11F8C"/>
    <w:rsid w:val="00A17117"/>
    <w:rsid w:val="00A420CE"/>
    <w:rsid w:val="00A52AA5"/>
    <w:rsid w:val="00A64D69"/>
    <w:rsid w:val="00A737A6"/>
    <w:rsid w:val="00A763AE"/>
    <w:rsid w:val="00A77E7A"/>
    <w:rsid w:val="00A821E9"/>
    <w:rsid w:val="00AF249A"/>
    <w:rsid w:val="00AF472B"/>
    <w:rsid w:val="00B029FD"/>
    <w:rsid w:val="00B63133"/>
    <w:rsid w:val="00B83175"/>
    <w:rsid w:val="00B942E7"/>
    <w:rsid w:val="00B94657"/>
    <w:rsid w:val="00BA552E"/>
    <w:rsid w:val="00BB1267"/>
    <w:rsid w:val="00BC0F0A"/>
    <w:rsid w:val="00BD210D"/>
    <w:rsid w:val="00C11980"/>
    <w:rsid w:val="00C308BB"/>
    <w:rsid w:val="00C40B3F"/>
    <w:rsid w:val="00C50202"/>
    <w:rsid w:val="00C522D9"/>
    <w:rsid w:val="00C92582"/>
    <w:rsid w:val="00CB0809"/>
    <w:rsid w:val="00CB6464"/>
    <w:rsid w:val="00CB7AC2"/>
    <w:rsid w:val="00CE4329"/>
    <w:rsid w:val="00CF4773"/>
    <w:rsid w:val="00CF485B"/>
    <w:rsid w:val="00D04123"/>
    <w:rsid w:val="00D06525"/>
    <w:rsid w:val="00D13306"/>
    <w:rsid w:val="00D149F1"/>
    <w:rsid w:val="00D3159D"/>
    <w:rsid w:val="00D36106"/>
    <w:rsid w:val="00D37237"/>
    <w:rsid w:val="00D45D15"/>
    <w:rsid w:val="00D544E2"/>
    <w:rsid w:val="00D6320F"/>
    <w:rsid w:val="00DC04C8"/>
    <w:rsid w:val="00DC7840"/>
    <w:rsid w:val="00DD49D5"/>
    <w:rsid w:val="00E00491"/>
    <w:rsid w:val="00E2031A"/>
    <w:rsid w:val="00E30D20"/>
    <w:rsid w:val="00E37173"/>
    <w:rsid w:val="00E41ED6"/>
    <w:rsid w:val="00E55670"/>
    <w:rsid w:val="00E6693F"/>
    <w:rsid w:val="00EB5A74"/>
    <w:rsid w:val="00EB64EC"/>
    <w:rsid w:val="00EC6723"/>
    <w:rsid w:val="00EE5B23"/>
    <w:rsid w:val="00F71D73"/>
    <w:rsid w:val="00F763B1"/>
    <w:rsid w:val="00F76CB6"/>
    <w:rsid w:val="00FA402E"/>
    <w:rsid w:val="00FA76F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5776">
      <w:bodyDiv w:val="1"/>
      <w:marLeft w:val="0"/>
      <w:marRight w:val="0"/>
      <w:marTop w:val="0"/>
      <w:marBottom w:val="0"/>
      <w:divBdr>
        <w:top w:val="none" w:sz="0" w:space="0" w:color="auto"/>
        <w:left w:val="none" w:sz="0" w:space="0" w:color="auto"/>
        <w:bottom w:val="none" w:sz="0" w:space="0" w:color="auto"/>
        <w:right w:val="none" w:sz="0" w:space="0" w:color="auto"/>
      </w:divBdr>
    </w:div>
    <w:div w:id="446630604">
      <w:bodyDiv w:val="1"/>
      <w:marLeft w:val="0"/>
      <w:marRight w:val="0"/>
      <w:marTop w:val="0"/>
      <w:marBottom w:val="0"/>
      <w:divBdr>
        <w:top w:val="none" w:sz="0" w:space="0" w:color="auto"/>
        <w:left w:val="none" w:sz="0" w:space="0" w:color="auto"/>
        <w:bottom w:val="none" w:sz="0" w:space="0" w:color="auto"/>
        <w:right w:val="none" w:sz="0" w:space="0" w:color="auto"/>
      </w:divBdr>
    </w:div>
    <w:div w:id="548959083">
      <w:bodyDiv w:val="1"/>
      <w:marLeft w:val="0"/>
      <w:marRight w:val="0"/>
      <w:marTop w:val="0"/>
      <w:marBottom w:val="0"/>
      <w:divBdr>
        <w:top w:val="none" w:sz="0" w:space="0" w:color="auto"/>
        <w:left w:val="none" w:sz="0" w:space="0" w:color="auto"/>
        <w:bottom w:val="none" w:sz="0" w:space="0" w:color="auto"/>
        <w:right w:val="none" w:sz="0" w:space="0" w:color="auto"/>
      </w:divBdr>
    </w:div>
    <w:div w:id="937100153">
      <w:bodyDiv w:val="1"/>
      <w:marLeft w:val="0"/>
      <w:marRight w:val="0"/>
      <w:marTop w:val="0"/>
      <w:marBottom w:val="0"/>
      <w:divBdr>
        <w:top w:val="none" w:sz="0" w:space="0" w:color="auto"/>
        <w:left w:val="none" w:sz="0" w:space="0" w:color="auto"/>
        <w:bottom w:val="none" w:sz="0" w:space="0" w:color="auto"/>
        <w:right w:val="none" w:sz="0" w:space="0" w:color="auto"/>
      </w:divBdr>
    </w:div>
    <w:div w:id="1109818117">
      <w:bodyDiv w:val="1"/>
      <w:marLeft w:val="0"/>
      <w:marRight w:val="0"/>
      <w:marTop w:val="0"/>
      <w:marBottom w:val="0"/>
      <w:divBdr>
        <w:top w:val="none" w:sz="0" w:space="0" w:color="auto"/>
        <w:left w:val="none" w:sz="0" w:space="0" w:color="auto"/>
        <w:bottom w:val="none" w:sz="0" w:space="0" w:color="auto"/>
        <w:right w:val="none" w:sz="0" w:space="0" w:color="auto"/>
      </w:divBdr>
    </w:div>
    <w:div w:id="1177843648">
      <w:bodyDiv w:val="1"/>
      <w:marLeft w:val="0"/>
      <w:marRight w:val="0"/>
      <w:marTop w:val="0"/>
      <w:marBottom w:val="0"/>
      <w:divBdr>
        <w:top w:val="none" w:sz="0" w:space="0" w:color="auto"/>
        <w:left w:val="none" w:sz="0" w:space="0" w:color="auto"/>
        <w:bottom w:val="none" w:sz="0" w:space="0" w:color="auto"/>
        <w:right w:val="none" w:sz="0" w:space="0" w:color="auto"/>
      </w:divBdr>
    </w:div>
    <w:div w:id="1245410994">
      <w:bodyDiv w:val="1"/>
      <w:marLeft w:val="0"/>
      <w:marRight w:val="0"/>
      <w:marTop w:val="0"/>
      <w:marBottom w:val="0"/>
      <w:divBdr>
        <w:top w:val="none" w:sz="0" w:space="0" w:color="auto"/>
        <w:left w:val="none" w:sz="0" w:space="0" w:color="auto"/>
        <w:bottom w:val="none" w:sz="0" w:space="0" w:color="auto"/>
        <w:right w:val="none" w:sz="0" w:space="0" w:color="auto"/>
      </w:divBdr>
    </w:div>
    <w:div w:id="1503856933">
      <w:bodyDiv w:val="1"/>
      <w:marLeft w:val="0"/>
      <w:marRight w:val="0"/>
      <w:marTop w:val="0"/>
      <w:marBottom w:val="0"/>
      <w:divBdr>
        <w:top w:val="none" w:sz="0" w:space="0" w:color="auto"/>
        <w:left w:val="none" w:sz="0" w:space="0" w:color="auto"/>
        <w:bottom w:val="none" w:sz="0" w:space="0" w:color="auto"/>
        <w:right w:val="none" w:sz="0" w:space="0" w:color="auto"/>
      </w:divBdr>
    </w:div>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 w:id="1617365728">
      <w:bodyDiv w:val="1"/>
      <w:marLeft w:val="0"/>
      <w:marRight w:val="0"/>
      <w:marTop w:val="0"/>
      <w:marBottom w:val="0"/>
      <w:divBdr>
        <w:top w:val="none" w:sz="0" w:space="0" w:color="auto"/>
        <w:left w:val="none" w:sz="0" w:space="0" w:color="auto"/>
        <w:bottom w:val="none" w:sz="0" w:space="0" w:color="auto"/>
        <w:right w:val="none" w:sz="0" w:space="0" w:color="auto"/>
      </w:divBdr>
    </w:div>
    <w:div w:id="1765880198">
      <w:bodyDiv w:val="1"/>
      <w:marLeft w:val="0"/>
      <w:marRight w:val="0"/>
      <w:marTop w:val="0"/>
      <w:marBottom w:val="0"/>
      <w:divBdr>
        <w:top w:val="none" w:sz="0" w:space="0" w:color="auto"/>
        <w:left w:val="none" w:sz="0" w:space="0" w:color="auto"/>
        <w:bottom w:val="none" w:sz="0" w:space="0" w:color="auto"/>
        <w:right w:val="none" w:sz="0" w:space="0" w:color="auto"/>
      </w:divBdr>
    </w:div>
    <w:div w:id="1791511344">
      <w:bodyDiv w:val="1"/>
      <w:marLeft w:val="0"/>
      <w:marRight w:val="0"/>
      <w:marTop w:val="0"/>
      <w:marBottom w:val="0"/>
      <w:divBdr>
        <w:top w:val="none" w:sz="0" w:space="0" w:color="auto"/>
        <w:left w:val="none" w:sz="0" w:space="0" w:color="auto"/>
        <w:bottom w:val="none" w:sz="0" w:space="0" w:color="auto"/>
        <w:right w:val="none" w:sz="0" w:space="0" w:color="auto"/>
      </w:divBdr>
    </w:div>
    <w:div w:id="1975063415">
      <w:bodyDiv w:val="1"/>
      <w:marLeft w:val="0"/>
      <w:marRight w:val="0"/>
      <w:marTop w:val="0"/>
      <w:marBottom w:val="0"/>
      <w:divBdr>
        <w:top w:val="none" w:sz="0" w:space="0" w:color="auto"/>
        <w:left w:val="none" w:sz="0" w:space="0" w:color="auto"/>
        <w:bottom w:val="none" w:sz="0" w:space="0" w:color="auto"/>
        <w:right w:val="none" w:sz="0" w:space="0" w:color="auto"/>
      </w:divBdr>
    </w:div>
    <w:div w:id="21401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dsgroveschool.org.uk/web/school_support_servic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0A008F"/>
    <w:rsid w:val="000A4949"/>
    <w:rsid w:val="000A6AFD"/>
    <w:rsid w:val="00223332"/>
    <w:rsid w:val="002D367F"/>
    <w:rsid w:val="005010AD"/>
    <w:rsid w:val="0055735A"/>
    <w:rsid w:val="007B1A94"/>
    <w:rsid w:val="0090359B"/>
    <w:rsid w:val="00961E0F"/>
    <w:rsid w:val="0099072E"/>
    <w:rsid w:val="00DB5ADB"/>
    <w:rsid w:val="00E86E42"/>
    <w:rsid w:val="00F847E3"/>
    <w:rsid w:val="00FE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EDA494BEAAB4B8B470E3F0043DFF2" ma:contentTypeVersion="13" ma:contentTypeDescription="Create a new document." ma:contentTypeScope="" ma:versionID="958b5dd2cd74a1e1d5a4e542bdd7584e">
  <xsd:schema xmlns:xsd="http://www.w3.org/2001/XMLSchema" xmlns:xs="http://www.w3.org/2001/XMLSchema" xmlns:p="http://schemas.microsoft.com/office/2006/metadata/properties" xmlns:ns2="4b13e9d0-a5ec-4f3a-afb4-53382bdd564f" xmlns:ns3="36499341-689a-43e2-864c-0aa5b083d9d6" targetNamespace="http://schemas.microsoft.com/office/2006/metadata/properties" ma:root="true" ma:fieldsID="385d9743bf779c80612fe04bbf5bc540" ns2:_="" ns3:_="">
    <xsd:import namespace="4b13e9d0-a5ec-4f3a-afb4-53382bdd564f"/>
    <xsd:import namespace="36499341-689a-43e2-864c-0aa5b083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9d0-a5ec-4f3a-afb4-53382bdd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99341-689a-43e2-864c-0aa5b083d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4b13e9d0-a5ec-4f3a-afb4-53382bdd56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0408-D940-44EF-9685-3F3AC587A181}"/>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4.xml><?xml version="1.0" encoding="utf-8"?>
<ds:datastoreItem xmlns:ds="http://schemas.openxmlformats.org/officeDocument/2006/customXml" ds:itemID="{A02FC369-6327-48D9-92C7-23E0615E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4</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2022-03-30T07:04:00Z</dcterms:created>
  <dcterms:modified xsi:type="dcterms:W3CDTF">2022-03-30T07:04:00Z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0x010100888EDA494BEAAB4B8B470E3F0043DFF2</vt:lpwstr>
  </property>
</Properties>
</file>