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820" w:type="pct"/>
        <w:tblInd w:w="108" w:type="dxa"/>
        <w:tblLook w:val="0600" w:firstRow="0" w:lastRow="0" w:firstColumn="0" w:lastColumn="0" w:noHBand="1" w:noVBand="1"/>
      </w:tblPr>
      <w:tblGrid>
        <w:gridCol w:w="13829"/>
      </w:tblGrid>
      <w:tr w:rsidR="00CB0809" w:rsidTr="008E0332">
        <w:trPr>
          <w:trHeight w:val="7797"/>
        </w:trPr>
        <w:tc>
          <w:tcPr>
            <w:tcW w:w="13829" w:type="dxa"/>
          </w:tcPr>
          <w:tbl>
            <w:tblPr>
              <w:tblStyle w:val="TableGrid"/>
              <w:tblpPr w:leftFromText="180" w:rightFromText="180" w:vertAnchor="text" w:horzAnchor="margin" w:tblpY="1077"/>
              <w:tblOverlap w:val="never"/>
              <w:tblW w:w="13603" w:type="dxa"/>
              <w:tblLook w:val="04A0" w:firstRow="1" w:lastRow="0" w:firstColumn="1" w:lastColumn="0" w:noHBand="0" w:noVBand="1"/>
            </w:tblPr>
            <w:tblGrid>
              <w:gridCol w:w="4534"/>
              <w:gridCol w:w="4534"/>
              <w:gridCol w:w="4535"/>
            </w:tblGrid>
            <w:tr w:rsidR="008E0332" w:rsidRPr="00662F36" w:rsidTr="008E0332">
              <w:trPr>
                <w:trHeight w:val="558"/>
              </w:trPr>
              <w:tc>
                <w:tcPr>
                  <w:tcW w:w="4534" w:type="dxa"/>
                </w:tcPr>
                <w:p w:rsidR="008E0332" w:rsidRPr="00662F36" w:rsidRDefault="008E0332" w:rsidP="00B35B82">
                  <w:pPr>
                    <w:rPr>
                      <w:b/>
                      <w:color w:val="118F79" w:themeColor="accent4" w:themeShade="BF"/>
                    </w:rPr>
                  </w:pPr>
                  <w:r w:rsidRPr="00662F36">
                    <w:rPr>
                      <w:b/>
                      <w:color w:val="118F79" w:themeColor="accent4" w:themeShade="BF"/>
                    </w:rPr>
                    <w:t>Pupil:</w:t>
                  </w:r>
                </w:p>
              </w:tc>
              <w:tc>
                <w:tcPr>
                  <w:tcW w:w="4534" w:type="dxa"/>
                </w:tcPr>
                <w:p w:rsidR="008E0332" w:rsidRPr="00662F36" w:rsidRDefault="008E0332" w:rsidP="00B35B82">
                  <w:pPr>
                    <w:rPr>
                      <w:b/>
                      <w:color w:val="118F79" w:themeColor="accent4" w:themeShade="BF"/>
                    </w:rPr>
                  </w:pPr>
                  <w:r w:rsidRPr="00662F36">
                    <w:rPr>
                      <w:b/>
                      <w:color w:val="118F79" w:themeColor="accent4" w:themeShade="BF"/>
                    </w:rPr>
                    <w:t>School:</w:t>
                  </w:r>
                </w:p>
              </w:tc>
              <w:tc>
                <w:tcPr>
                  <w:tcW w:w="4535" w:type="dxa"/>
                </w:tcPr>
                <w:p w:rsidR="008E0332" w:rsidRPr="00662F36" w:rsidRDefault="008E0332" w:rsidP="00B35B82">
                  <w:pPr>
                    <w:rPr>
                      <w:b/>
                      <w:color w:val="118F79" w:themeColor="accent4" w:themeShade="BF"/>
                    </w:rPr>
                  </w:pPr>
                  <w:r>
                    <w:rPr>
                      <w:b/>
                      <w:color w:val="118F79" w:themeColor="accent4" w:themeShade="BF"/>
                    </w:rPr>
                    <w:t>Previous school:</w:t>
                  </w:r>
                </w:p>
              </w:tc>
            </w:tr>
            <w:tr w:rsidR="008E0332" w:rsidRPr="00662F36" w:rsidTr="008E0332">
              <w:trPr>
                <w:trHeight w:val="3104"/>
              </w:trPr>
              <w:tc>
                <w:tcPr>
                  <w:tcW w:w="4534" w:type="dxa"/>
                </w:tcPr>
                <w:p w:rsidR="008E0332" w:rsidRPr="00662F36" w:rsidRDefault="008E0332" w:rsidP="00B35B82">
                  <w:pPr>
                    <w:rPr>
                      <w:color w:val="118F79" w:themeColor="accent4" w:themeShade="BF"/>
                    </w:rPr>
                  </w:pPr>
                  <w:r>
                    <w:rPr>
                      <w:b/>
                      <w:color w:val="118F79" w:themeColor="accent4" w:themeShade="BF"/>
                    </w:rPr>
                    <w:t xml:space="preserve">Reading: </w:t>
                  </w:r>
                  <w:r w:rsidR="00B40CD5" w:rsidRPr="00B40CD5">
                    <w:rPr>
                      <w:i/>
                      <w:color w:val="118F79" w:themeColor="accent4" w:themeShade="BF"/>
                      <w:sz w:val="16"/>
                    </w:rPr>
                    <w:t>e.g. reading unfamiliar</w:t>
                  </w:r>
                  <w:r w:rsidRPr="00B40CD5">
                    <w:rPr>
                      <w:i/>
                      <w:color w:val="118F79" w:themeColor="accent4" w:themeShade="BF"/>
                      <w:sz w:val="16"/>
                    </w:rPr>
                    <w:t xml:space="preserve"> words, recognising sight vocabulary, letter/sound difficulties, fluency – expression and recognition of punctuation. Does your child enjoy reading? Do they understand what they have read?</w:t>
                  </w:r>
                  <w:r w:rsidR="00B40CD5" w:rsidRPr="00B40CD5">
                    <w:rPr>
                      <w:i/>
                      <w:color w:val="118F79" w:themeColor="accent4" w:themeShade="BF"/>
                      <w:sz w:val="16"/>
                    </w:rPr>
                    <w:t xml:space="preserve"> Does your child skip words or lines when reading?</w:t>
                  </w:r>
                </w:p>
              </w:tc>
              <w:tc>
                <w:tcPr>
                  <w:tcW w:w="4534" w:type="dxa"/>
                </w:tcPr>
                <w:p w:rsidR="008E0332" w:rsidRPr="002A55C5" w:rsidRDefault="008E0332" w:rsidP="00A1156F">
                  <w:pPr>
                    <w:rPr>
                      <w:i/>
                      <w:color w:val="118F79" w:themeColor="accent4" w:themeShade="BF"/>
                      <w:sz w:val="16"/>
                    </w:rPr>
                  </w:pPr>
                  <w:r>
                    <w:rPr>
                      <w:b/>
                      <w:color w:val="118F79" w:themeColor="accent4" w:themeShade="BF"/>
                    </w:rPr>
                    <w:t xml:space="preserve">Spelling: </w:t>
                  </w:r>
                  <w:r w:rsidRPr="00662F36">
                    <w:rPr>
                      <w:i/>
                      <w:color w:val="118F79" w:themeColor="accent4" w:themeShade="BF"/>
                      <w:sz w:val="16"/>
                    </w:rPr>
                    <w:t xml:space="preserve">e.g. </w:t>
                  </w:r>
                  <w:r>
                    <w:rPr>
                      <w:i/>
                      <w:color w:val="118F79" w:themeColor="accent4" w:themeShade="BF"/>
                      <w:sz w:val="16"/>
                    </w:rPr>
                    <w:t>recognising and remembering spelling patterns,</w:t>
                  </w:r>
                  <w:r w:rsidR="002A55C5">
                    <w:rPr>
                      <w:i/>
                      <w:color w:val="118F79" w:themeColor="accent4" w:themeShade="BF"/>
                      <w:sz w:val="16"/>
                    </w:rPr>
                    <w:t xml:space="preserve"> spelling of common sight words… C</w:t>
                  </w:r>
                  <w:r w:rsidR="00B40CD5">
                    <w:rPr>
                      <w:i/>
                      <w:color w:val="118F79" w:themeColor="accent4" w:themeShade="BF"/>
                      <w:sz w:val="16"/>
                    </w:rPr>
                    <w:t xml:space="preserve">an your child recall </w:t>
                  </w:r>
                  <w:proofErr w:type="gramStart"/>
                  <w:r w:rsidR="00B40CD5">
                    <w:rPr>
                      <w:i/>
                      <w:color w:val="118F79" w:themeColor="accent4" w:themeShade="BF"/>
                      <w:sz w:val="16"/>
                    </w:rPr>
                    <w:t>known</w:t>
                  </w:r>
                  <w:proofErr w:type="gramEnd"/>
                  <w:r w:rsidR="00B40CD5">
                    <w:rPr>
                      <w:i/>
                      <w:color w:val="118F79" w:themeColor="accent4" w:themeShade="BF"/>
                      <w:sz w:val="16"/>
                    </w:rPr>
                    <w:t xml:space="preserve"> spellings? Does your child find it easy to learn new spellings?</w:t>
                  </w:r>
                </w:p>
                <w:p w:rsidR="008E0332" w:rsidRPr="00662F36" w:rsidRDefault="008E0332" w:rsidP="00B35B82">
                  <w:pPr>
                    <w:rPr>
                      <w:color w:val="118F79" w:themeColor="accent4" w:themeShade="BF"/>
                    </w:rPr>
                  </w:pPr>
                </w:p>
                <w:p w:rsidR="008E0332" w:rsidRPr="00662F36" w:rsidRDefault="008E0332" w:rsidP="000C0DB9">
                  <w:pPr>
                    <w:rPr>
                      <w:color w:val="118F79" w:themeColor="accent4" w:themeShade="BF"/>
                    </w:rPr>
                  </w:pPr>
                </w:p>
              </w:tc>
              <w:tc>
                <w:tcPr>
                  <w:tcW w:w="4535" w:type="dxa"/>
                </w:tcPr>
                <w:p w:rsidR="008E0332" w:rsidRPr="00662F36" w:rsidRDefault="008E0332" w:rsidP="00A1156F">
                  <w:pPr>
                    <w:rPr>
                      <w:i/>
                      <w:color w:val="118F79" w:themeColor="accent4" w:themeShade="BF"/>
                      <w:sz w:val="20"/>
                    </w:rPr>
                  </w:pPr>
                  <w:r>
                    <w:rPr>
                      <w:b/>
                      <w:color w:val="118F79" w:themeColor="accent4" w:themeShade="BF"/>
                    </w:rPr>
                    <w:t xml:space="preserve">Writing </w:t>
                  </w:r>
                  <w:r w:rsidRPr="00662F36">
                    <w:rPr>
                      <w:i/>
                      <w:color w:val="118F79" w:themeColor="accent4" w:themeShade="BF"/>
                      <w:sz w:val="16"/>
                    </w:rPr>
                    <w:t xml:space="preserve">e.g. </w:t>
                  </w:r>
                  <w:r>
                    <w:rPr>
                      <w:i/>
                      <w:color w:val="118F79" w:themeColor="accent4" w:themeShade="BF"/>
                      <w:sz w:val="16"/>
                    </w:rPr>
                    <w:t>do they enjoy it? Does it take them longer than average to produce a piece of work/homework? Are letters correctly formed? Is it legible?</w:t>
                  </w:r>
                  <w:r w:rsidR="00B40CD5">
                    <w:rPr>
                      <w:i/>
                      <w:color w:val="118F79" w:themeColor="accent4" w:themeShade="BF"/>
                      <w:sz w:val="16"/>
                    </w:rPr>
                    <w:t xml:space="preserve"> </w:t>
                  </w:r>
                  <w:r w:rsidR="002A55C5">
                    <w:rPr>
                      <w:i/>
                      <w:color w:val="118F79" w:themeColor="accent4" w:themeShade="BF"/>
                      <w:sz w:val="16"/>
                    </w:rPr>
                    <w:t>Does your child’s writing reflect their verbal (spoken) ability?</w:t>
                  </w:r>
                </w:p>
                <w:p w:rsidR="008E0332" w:rsidRPr="00662F36" w:rsidRDefault="008E0332" w:rsidP="00A1156F">
                  <w:pPr>
                    <w:rPr>
                      <w:color w:val="118F79" w:themeColor="accent4" w:themeShade="BF"/>
                    </w:rPr>
                  </w:pPr>
                </w:p>
                <w:p w:rsidR="008E0332" w:rsidRPr="00662F36" w:rsidRDefault="008E0332" w:rsidP="00B35B82">
                  <w:pPr>
                    <w:rPr>
                      <w:color w:val="118F79" w:themeColor="accent4" w:themeShade="BF"/>
                    </w:rPr>
                  </w:pPr>
                </w:p>
                <w:p w:rsidR="008E0332" w:rsidRPr="00662F36" w:rsidRDefault="008E0332" w:rsidP="00B35B82">
                  <w:pPr>
                    <w:rPr>
                      <w:color w:val="118F79" w:themeColor="accent4" w:themeShade="BF"/>
                    </w:rPr>
                  </w:pPr>
                </w:p>
                <w:p w:rsidR="008E0332" w:rsidRPr="00662F36" w:rsidRDefault="008E0332" w:rsidP="00B35B82">
                  <w:pPr>
                    <w:rPr>
                      <w:color w:val="118F79" w:themeColor="accent4" w:themeShade="BF"/>
                    </w:rPr>
                  </w:pPr>
                </w:p>
                <w:p w:rsidR="008E0332" w:rsidRPr="00662F36" w:rsidRDefault="008E0332" w:rsidP="00B35B82">
                  <w:pPr>
                    <w:rPr>
                      <w:color w:val="118F79" w:themeColor="accent4" w:themeShade="BF"/>
                    </w:rPr>
                  </w:pPr>
                </w:p>
                <w:p w:rsidR="008E0332" w:rsidRPr="00662F36" w:rsidRDefault="008E0332" w:rsidP="00B35B82">
                  <w:pPr>
                    <w:rPr>
                      <w:color w:val="118F79" w:themeColor="accent4" w:themeShade="BF"/>
                    </w:rPr>
                  </w:pPr>
                </w:p>
              </w:tc>
            </w:tr>
            <w:tr w:rsidR="008E0332" w:rsidRPr="00662F36" w:rsidTr="008E0332">
              <w:trPr>
                <w:trHeight w:val="3211"/>
              </w:trPr>
              <w:tc>
                <w:tcPr>
                  <w:tcW w:w="4534" w:type="dxa"/>
                </w:tcPr>
                <w:p w:rsidR="008E0332" w:rsidRPr="00662F36" w:rsidRDefault="008E0332" w:rsidP="002A55C5">
                  <w:pPr>
                    <w:rPr>
                      <w:color w:val="118F79" w:themeColor="accent4" w:themeShade="BF"/>
                    </w:rPr>
                  </w:pPr>
                  <w:r>
                    <w:rPr>
                      <w:b/>
                      <w:color w:val="118F79" w:themeColor="accent4" w:themeShade="BF"/>
                    </w:rPr>
                    <w:t xml:space="preserve">Motor Coordination </w:t>
                  </w:r>
                  <w:r w:rsidRPr="00662F36">
                    <w:rPr>
                      <w:i/>
                      <w:color w:val="118F79" w:themeColor="accent4" w:themeShade="BF"/>
                      <w:sz w:val="16"/>
                    </w:rPr>
                    <w:t xml:space="preserve">e.g. </w:t>
                  </w:r>
                  <w:r w:rsidR="002A55C5">
                    <w:rPr>
                      <w:i/>
                      <w:color w:val="118F79" w:themeColor="accent4" w:themeShade="BF"/>
                      <w:sz w:val="16"/>
                    </w:rPr>
                    <w:t>b</w:t>
                  </w:r>
                  <w:r>
                    <w:rPr>
                      <w:i/>
                      <w:color w:val="118F79" w:themeColor="accent4" w:themeShade="BF"/>
                      <w:sz w:val="16"/>
                    </w:rPr>
                    <w:t>alance, ball skills, scissor skills, riding a bike, using a knife and fork</w:t>
                  </w:r>
                  <w:r w:rsidR="002A55C5">
                    <w:rPr>
                      <w:i/>
                      <w:color w:val="118F79" w:themeColor="accent4" w:themeShade="BF"/>
                      <w:sz w:val="16"/>
                    </w:rPr>
                    <w:t>, dressing/undressing. Does your child regularly fall over/bump into things? Does your child have difficulty correctly identifying left and right? Does your child struggle with jigsaw puzzles, threading activities, Lego construction etc.?</w:t>
                  </w:r>
                </w:p>
              </w:tc>
              <w:tc>
                <w:tcPr>
                  <w:tcW w:w="4534" w:type="dxa"/>
                </w:tcPr>
                <w:p w:rsidR="008E0332" w:rsidRDefault="008E0332" w:rsidP="008E0332">
                  <w:pPr>
                    <w:rPr>
                      <w:i/>
                      <w:color w:val="118F79" w:themeColor="accent4" w:themeShade="BF"/>
                      <w:sz w:val="16"/>
                    </w:rPr>
                  </w:pPr>
                  <w:r>
                    <w:rPr>
                      <w:b/>
                      <w:color w:val="118F79" w:themeColor="accent4" w:themeShade="BF"/>
                    </w:rPr>
                    <w:t>Language:</w:t>
                  </w:r>
                  <w:r w:rsidRPr="00662F36">
                    <w:rPr>
                      <w:b/>
                      <w:color w:val="118F79" w:themeColor="accent4" w:themeShade="BF"/>
                    </w:rPr>
                    <w:t xml:space="preserve"> </w:t>
                  </w:r>
                  <w:r w:rsidR="00FE3072">
                    <w:rPr>
                      <w:i/>
                      <w:color w:val="118F79" w:themeColor="accent4" w:themeShade="BF"/>
                      <w:sz w:val="16"/>
                    </w:rPr>
                    <w:t>D</w:t>
                  </w:r>
                  <w:r>
                    <w:rPr>
                      <w:i/>
                      <w:color w:val="118F79" w:themeColor="accent4" w:themeShade="BF"/>
                      <w:sz w:val="16"/>
                    </w:rPr>
                    <w:t>oes your child use and understand a range of vocabulary? Is your child easily understood or do they have difficulties with pronunciation? Can t</w:t>
                  </w:r>
                  <w:r w:rsidR="002A55C5">
                    <w:rPr>
                      <w:i/>
                      <w:color w:val="118F79" w:themeColor="accent4" w:themeShade="BF"/>
                      <w:sz w:val="16"/>
                    </w:rPr>
                    <w:t>hey articulate ideas clearly? Can</w:t>
                  </w:r>
                  <w:r>
                    <w:rPr>
                      <w:i/>
                      <w:color w:val="118F79" w:themeColor="accent4" w:themeShade="BF"/>
                      <w:sz w:val="16"/>
                    </w:rPr>
                    <w:t xml:space="preserve"> they understand</w:t>
                  </w:r>
                  <w:r w:rsidR="002A55C5">
                    <w:rPr>
                      <w:i/>
                      <w:color w:val="118F79" w:themeColor="accent4" w:themeShade="BF"/>
                      <w:sz w:val="16"/>
                    </w:rPr>
                    <w:t xml:space="preserve"> and follow/recall</w:t>
                  </w:r>
                  <w:r>
                    <w:rPr>
                      <w:i/>
                      <w:color w:val="118F79" w:themeColor="accent4" w:themeShade="BF"/>
                      <w:sz w:val="16"/>
                    </w:rPr>
                    <w:t xml:space="preserve"> instructions?</w:t>
                  </w:r>
                  <w:r w:rsidR="00FE3072">
                    <w:rPr>
                      <w:i/>
                      <w:color w:val="118F79" w:themeColor="accent4" w:themeShade="BF"/>
                      <w:sz w:val="16"/>
                    </w:rPr>
                    <w:t xml:space="preserve"> Can they keep up with conversations with their peers? Do they initiate conversations with others?</w:t>
                  </w:r>
                </w:p>
                <w:p w:rsidR="00FE3072" w:rsidRPr="00662F36" w:rsidRDefault="00FE3072" w:rsidP="008E0332">
                  <w:pPr>
                    <w:rPr>
                      <w:color w:val="118F79" w:themeColor="accent4" w:themeShade="BF"/>
                    </w:rPr>
                  </w:pPr>
                </w:p>
              </w:tc>
              <w:tc>
                <w:tcPr>
                  <w:tcW w:w="4535" w:type="dxa"/>
                </w:tcPr>
                <w:p w:rsidR="008E0332" w:rsidRPr="00662F36" w:rsidRDefault="008E0332" w:rsidP="008E0332">
                  <w:pPr>
                    <w:rPr>
                      <w:i/>
                      <w:color w:val="118F79" w:themeColor="accent4" w:themeShade="BF"/>
                    </w:rPr>
                  </w:pPr>
                  <w:r>
                    <w:rPr>
                      <w:b/>
                      <w:color w:val="118F79" w:themeColor="accent4" w:themeShade="BF"/>
                    </w:rPr>
                    <w:t xml:space="preserve">Other areas of concern </w:t>
                  </w:r>
                  <w:r w:rsidRPr="00662F36">
                    <w:rPr>
                      <w:i/>
                      <w:color w:val="118F79" w:themeColor="accent4" w:themeShade="BF"/>
                      <w:sz w:val="16"/>
                    </w:rPr>
                    <w:t xml:space="preserve">e.g. </w:t>
                  </w:r>
                  <w:r>
                    <w:rPr>
                      <w:i/>
                      <w:color w:val="118F79" w:themeColor="accent4" w:themeShade="BF"/>
                      <w:sz w:val="16"/>
                    </w:rPr>
                    <w:t>organisational skills, social, emotional and mental health, memory</w:t>
                  </w:r>
                  <w:r w:rsidR="00FE3072">
                    <w:rPr>
                      <w:i/>
                      <w:color w:val="118F79" w:themeColor="accent4" w:themeShade="BF"/>
                      <w:sz w:val="16"/>
                    </w:rPr>
                    <w:t>, anxiety</w:t>
                  </w:r>
                  <w:bookmarkStart w:id="0" w:name="_GoBack"/>
                  <w:bookmarkEnd w:id="0"/>
                </w:p>
              </w:tc>
            </w:tr>
          </w:tbl>
          <w:p w:rsidR="00B35B82" w:rsidRDefault="00B35B82" w:rsidP="008E0332">
            <w:pPr>
              <w:rPr>
                <w:b/>
              </w:rPr>
            </w:pPr>
          </w:p>
          <w:p w:rsidR="0060005F" w:rsidRPr="001E6AA9" w:rsidRDefault="0060005F" w:rsidP="008E0332">
            <w:pPr>
              <w:rPr>
                <w:b/>
              </w:rPr>
            </w:pPr>
          </w:p>
        </w:tc>
      </w:tr>
    </w:tbl>
    <w:p w:rsidR="005F2879" w:rsidRPr="000C0DB9" w:rsidRDefault="0060005F" w:rsidP="000C0DB9">
      <w:pPr>
        <w:tabs>
          <w:tab w:val="left" w:pos="2660"/>
        </w:tabs>
        <w:rPr>
          <w:b/>
          <w:color w:val="FF0000"/>
          <w:sz w:val="18"/>
          <w:lang w:val="en-US"/>
        </w:rPr>
      </w:pPr>
      <w:r>
        <w:rPr>
          <w:b/>
          <w:noProof/>
          <w:color w:val="FF0000"/>
          <w:sz w:val="18"/>
          <w:lang w:eastAsia="en-GB"/>
        </w:rPr>
        <w:drawing>
          <wp:anchor distT="0" distB="0" distL="114300" distR="114300" simplePos="0" relativeHeight="251660288" behindDoc="1" locked="0" layoutInCell="1" allowOverlap="1" wp14:anchorId="50AE70AF" wp14:editId="4F25DA7E">
            <wp:simplePos x="0" y="0"/>
            <wp:positionH relativeFrom="page">
              <wp:posOffset>2659242</wp:posOffset>
            </wp:positionH>
            <wp:positionV relativeFrom="paragraph">
              <wp:posOffset>-6028856</wp:posOffset>
            </wp:positionV>
            <wp:extent cx="3183480" cy="967188"/>
            <wp:effectExtent l="0" t="0" r="0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247" b="12465"/>
                    <a:stretch/>
                  </pic:blipFill>
                  <pic:spPr bwMode="auto">
                    <a:xfrm>
                      <a:off x="0" y="0"/>
                      <a:ext cx="3183480" cy="967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F2879" w:rsidRPr="000C0DB9" w:rsidSect="00B35B82">
      <w:headerReference w:type="default" r:id="rId12"/>
      <w:footerReference w:type="default" r:id="rId13"/>
      <w:footerReference w:type="first" r:id="rId14"/>
      <w:type w:val="oddPage"/>
      <w:pgSz w:w="15840" w:h="12240" w:orient="landscape" w:code="1"/>
      <w:pgMar w:top="1440" w:right="252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D29" w:rsidRDefault="00977D29">
      <w:pPr>
        <w:spacing w:after="0" w:line="240" w:lineRule="auto"/>
      </w:pPr>
      <w:r>
        <w:separator/>
      </w:r>
    </w:p>
    <w:p w:rsidR="00977D29" w:rsidRDefault="00977D29"/>
  </w:endnote>
  <w:endnote w:type="continuationSeparator" w:id="0">
    <w:p w:rsidR="00977D29" w:rsidRDefault="00977D29">
      <w:pPr>
        <w:spacing w:after="0" w:line="240" w:lineRule="auto"/>
      </w:pPr>
      <w:r>
        <w:continuationSeparator/>
      </w:r>
    </w:p>
    <w:p w:rsidR="00977D29" w:rsidRDefault="00977D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863" w:rsidRDefault="0060005F" w:rsidP="00B35B82">
    <w:pPr>
      <w:pStyle w:val="Footer"/>
      <w:ind w:left="0"/>
      <w:jc w:val="left"/>
    </w:pPr>
    <w:r>
      <w:rPr>
        <w:noProof/>
        <w:lang w:val="en-GB" w:eastAsia="en-GB"/>
      </w:rPr>
      <w:drawing>
        <wp:anchor distT="0" distB="0" distL="114300" distR="114300" simplePos="0" relativeHeight="251670528" behindDoc="0" locked="0" layoutInCell="1" allowOverlap="1" wp14:anchorId="1CA3CFC4" wp14:editId="536643BB">
          <wp:simplePos x="0" y="0"/>
          <wp:positionH relativeFrom="page">
            <wp:align>center</wp:align>
          </wp:positionH>
          <wp:positionV relativeFrom="paragraph">
            <wp:posOffset>-330863</wp:posOffset>
          </wp:positionV>
          <wp:extent cx="5433479" cy="1056161"/>
          <wp:effectExtent l="0" t="0" r="0" b="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33479" cy="10561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05863" w:rsidRDefault="007058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FC4" w:rsidRDefault="00752FC4" w:rsidP="00752FC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D29" w:rsidRDefault="00977D29">
      <w:pPr>
        <w:spacing w:after="0" w:line="240" w:lineRule="auto"/>
      </w:pPr>
      <w:r>
        <w:separator/>
      </w:r>
    </w:p>
    <w:p w:rsidR="00977D29" w:rsidRDefault="00977D29"/>
  </w:footnote>
  <w:footnote w:type="continuationSeparator" w:id="0">
    <w:p w:rsidR="00977D29" w:rsidRDefault="00977D29">
      <w:pPr>
        <w:spacing w:after="0" w:line="240" w:lineRule="auto"/>
      </w:pPr>
      <w:r>
        <w:continuationSeparator/>
      </w:r>
    </w:p>
    <w:p w:rsidR="00977D29" w:rsidRDefault="00977D29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EF" w:rsidRDefault="008E0332" w:rsidP="001B4EEF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13E7A75" wp14:editId="64ECC354">
              <wp:simplePos x="0" y="0"/>
              <wp:positionH relativeFrom="column">
                <wp:posOffset>5127983</wp:posOffset>
              </wp:positionH>
              <wp:positionV relativeFrom="paragraph">
                <wp:posOffset>-242377</wp:posOffset>
              </wp:positionV>
              <wp:extent cx="3628970" cy="1168842"/>
              <wp:effectExtent l="0" t="0" r="10160" b="12700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628970" cy="1168842"/>
                      </a:xfrm>
                      <a:prstGeom prst="rect">
                        <a:avLst/>
                      </a:prstGeom>
                      <a:ln>
                        <a:solidFill>
                          <a:schemeClr val="accent3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62F36" w:rsidRPr="008E0332" w:rsidRDefault="00662F36" w:rsidP="00B35B82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color w:val="118F79" w:themeColor="accent4" w:themeShade="BF"/>
                              <w:sz w:val="28"/>
                            </w:rPr>
                          </w:pPr>
                          <w:r w:rsidRPr="008E0332">
                            <w:rPr>
                              <w:b/>
                              <w:i/>
                              <w:color w:val="118F79" w:themeColor="accent4" w:themeShade="BF"/>
                              <w:sz w:val="28"/>
                            </w:rPr>
                            <w:t>Learning Support Team</w:t>
                          </w:r>
                        </w:p>
                        <w:p w:rsidR="008E0332" w:rsidRPr="008E0332" w:rsidRDefault="005825F4" w:rsidP="008E0332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28"/>
                            </w:rPr>
                          </w:pPr>
                          <w:r w:rsidRPr="008E0332">
                            <w:rPr>
                              <w:b/>
                              <w:i/>
                              <w:sz w:val="28"/>
                            </w:rPr>
                            <w:t xml:space="preserve">Parent </w:t>
                          </w:r>
                          <w:r w:rsidR="00ED755C" w:rsidRPr="008E0332">
                            <w:rPr>
                              <w:b/>
                              <w:i/>
                              <w:sz w:val="28"/>
                            </w:rPr>
                            <w:t xml:space="preserve">Carer </w:t>
                          </w:r>
                          <w:r w:rsidR="00662F36" w:rsidRPr="008E0332">
                            <w:rPr>
                              <w:b/>
                              <w:i/>
                              <w:sz w:val="28"/>
                            </w:rPr>
                            <w:t>Form</w:t>
                          </w:r>
                        </w:p>
                        <w:p w:rsidR="008E0332" w:rsidRDefault="008E0332" w:rsidP="008E0332">
                          <w:pPr>
                            <w:spacing w:after="0"/>
                            <w:rPr>
                              <w:b/>
                              <w:i/>
                              <w:color w:val="000000" w:themeColor="text1"/>
                              <w:sz w:val="20"/>
                            </w:rPr>
                          </w:pPr>
                          <w:r w:rsidRPr="008E0332">
                            <w:rPr>
                              <w:b/>
                              <w:i/>
                              <w:color w:val="000000" w:themeColor="text1"/>
                              <w:sz w:val="20"/>
                            </w:rPr>
                            <w:t>Name of person completing for</w:t>
                          </w:r>
                          <w:r>
                            <w:rPr>
                              <w:b/>
                              <w:i/>
                              <w:color w:val="000000" w:themeColor="text1"/>
                              <w:sz w:val="20"/>
                            </w:rPr>
                            <w:t>m</w:t>
                          </w:r>
                          <w:r w:rsidRPr="008E0332">
                            <w:rPr>
                              <w:b/>
                              <w:i/>
                              <w:color w:val="000000" w:themeColor="text1"/>
                              <w:sz w:val="20"/>
                            </w:rPr>
                            <w:t>:</w:t>
                          </w:r>
                        </w:p>
                        <w:p w:rsidR="008E0332" w:rsidRDefault="008E0332" w:rsidP="008E0332">
                          <w:pPr>
                            <w:spacing w:after="0"/>
                            <w:rPr>
                              <w:b/>
                              <w:i/>
                              <w:color w:val="000000" w:themeColor="text1"/>
                              <w:sz w:val="20"/>
                            </w:rPr>
                          </w:pPr>
                          <w:r w:rsidRPr="008E0332">
                            <w:rPr>
                              <w:b/>
                              <w:i/>
                              <w:color w:val="000000" w:themeColor="text1"/>
                              <w:sz w:val="20"/>
                            </w:rPr>
                            <w:t>Relationship to pupil:</w:t>
                          </w:r>
                        </w:p>
                        <w:p w:rsidR="008E0332" w:rsidRPr="00430AD0" w:rsidRDefault="008E0332" w:rsidP="008E0332">
                          <w:pPr>
                            <w:spacing w:after="0"/>
                            <w:rPr>
                              <w:b/>
                              <w:i/>
                              <w:color w:val="000000" w:themeColor="text1"/>
                              <w:sz w:val="28"/>
                            </w:rPr>
                          </w:pPr>
                          <w:r w:rsidRPr="008E0332">
                            <w:rPr>
                              <w:b/>
                              <w:i/>
                              <w:color w:val="000000" w:themeColor="text1"/>
                              <w:sz w:val="20"/>
                            </w:rPr>
                            <w:t>Date</w:t>
                          </w:r>
                          <w:r>
                            <w:rPr>
                              <w:b/>
                              <w:i/>
                              <w:color w:val="000000" w:themeColor="text1"/>
                              <w:sz w:val="28"/>
                            </w:rPr>
                            <w:t>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13E7A75" id="Rectangle 4" o:spid="_x0000_s1026" style="position:absolute;margin-left:403.8pt;margin-top:-19.1pt;width:285.75pt;height:92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" fillcolor="white [3201]" strokecolor="#10a48e [3206]" strokeweight="2pt">
              <v:path arrowok="t"/>
              <v:textbox>
                <w:txbxContent>
                  <w:p w:rsidR="00662F36" w:rsidRPr="008E0332" w:rsidRDefault="00662F36" w:rsidP="00B35B82">
                    <w:pPr>
                      <w:spacing w:after="0"/>
                      <w:jc w:val="center"/>
                      <w:rPr>
                        <w:b/>
                        <w:i/>
                        <w:color w:val="118F79" w:themeColor="accent4" w:themeShade="BF"/>
                        <w:sz w:val="28"/>
                      </w:rPr>
                    </w:pPr>
                    <w:r w:rsidRPr="008E0332">
                      <w:rPr>
                        <w:b/>
                        <w:i/>
                        <w:color w:val="118F79" w:themeColor="accent4" w:themeShade="BF"/>
                        <w:sz w:val="28"/>
                      </w:rPr>
                      <w:t>Learning Support Team</w:t>
                    </w:r>
                  </w:p>
                  <w:p w:rsidR="008E0332" w:rsidRPr="008E0332" w:rsidRDefault="005825F4" w:rsidP="008E0332">
                    <w:pPr>
                      <w:spacing w:after="0"/>
                      <w:jc w:val="center"/>
                      <w:rPr>
                        <w:b/>
                        <w:i/>
                        <w:sz w:val="28"/>
                      </w:rPr>
                    </w:pPr>
                    <w:r w:rsidRPr="008E0332">
                      <w:rPr>
                        <w:b/>
                        <w:i/>
                        <w:sz w:val="28"/>
                      </w:rPr>
                      <w:t xml:space="preserve">Parent </w:t>
                    </w:r>
                    <w:r w:rsidR="00ED755C" w:rsidRPr="008E0332">
                      <w:rPr>
                        <w:b/>
                        <w:i/>
                        <w:sz w:val="28"/>
                      </w:rPr>
                      <w:t xml:space="preserve">Carer </w:t>
                    </w:r>
                    <w:r w:rsidR="00662F36" w:rsidRPr="008E0332">
                      <w:rPr>
                        <w:b/>
                        <w:i/>
                        <w:sz w:val="28"/>
                      </w:rPr>
                      <w:t>Form</w:t>
                    </w:r>
                  </w:p>
                  <w:p w:rsidR="008E0332" w:rsidRDefault="008E0332" w:rsidP="008E0332">
                    <w:pPr>
                      <w:spacing w:after="0"/>
                      <w:rPr>
                        <w:b/>
                        <w:i/>
                        <w:color w:val="000000" w:themeColor="text1"/>
                        <w:sz w:val="20"/>
                      </w:rPr>
                    </w:pPr>
                    <w:r w:rsidRPr="008E0332">
                      <w:rPr>
                        <w:b/>
                        <w:i/>
                        <w:color w:val="000000" w:themeColor="text1"/>
                        <w:sz w:val="20"/>
                      </w:rPr>
                      <w:t>Name of person completing for</w:t>
                    </w:r>
                    <w:r>
                      <w:rPr>
                        <w:b/>
                        <w:i/>
                        <w:color w:val="000000" w:themeColor="text1"/>
                        <w:sz w:val="20"/>
                      </w:rPr>
                      <w:t>m</w:t>
                    </w:r>
                    <w:r w:rsidRPr="008E0332">
                      <w:rPr>
                        <w:b/>
                        <w:i/>
                        <w:color w:val="000000" w:themeColor="text1"/>
                        <w:sz w:val="20"/>
                      </w:rPr>
                      <w:t>:</w:t>
                    </w:r>
                  </w:p>
                  <w:p w:rsidR="008E0332" w:rsidRDefault="008E0332" w:rsidP="008E0332">
                    <w:pPr>
                      <w:spacing w:after="0"/>
                      <w:rPr>
                        <w:b/>
                        <w:i/>
                        <w:color w:val="000000" w:themeColor="text1"/>
                        <w:sz w:val="20"/>
                      </w:rPr>
                    </w:pPr>
                    <w:r w:rsidRPr="008E0332">
                      <w:rPr>
                        <w:b/>
                        <w:i/>
                        <w:color w:val="000000" w:themeColor="text1"/>
                        <w:sz w:val="20"/>
                      </w:rPr>
                      <w:t>Relationship to pupil:</w:t>
                    </w:r>
                  </w:p>
                  <w:p w:rsidR="008E0332" w:rsidRPr="00430AD0" w:rsidRDefault="008E0332" w:rsidP="008E0332">
                    <w:pPr>
                      <w:spacing w:after="0"/>
                      <w:rPr>
                        <w:b/>
                        <w:i/>
                        <w:color w:val="000000" w:themeColor="text1"/>
                        <w:sz w:val="28"/>
                      </w:rPr>
                    </w:pPr>
                    <w:r w:rsidRPr="008E0332">
                      <w:rPr>
                        <w:b/>
                        <w:i/>
                        <w:color w:val="000000" w:themeColor="text1"/>
                        <w:sz w:val="20"/>
                      </w:rPr>
                      <w:t>Date</w:t>
                    </w:r>
                    <w:r>
                      <w:rPr>
                        <w:b/>
                        <w:i/>
                        <w:color w:val="000000" w:themeColor="text1"/>
                        <w:sz w:val="28"/>
                      </w:rPr>
                      <w:t>:</w:t>
                    </w:r>
                  </w:p>
                </w:txbxContent>
              </v:textbox>
            </v:rect>
          </w:pict>
        </mc:Fallback>
      </mc:AlternateContent>
    </w:r>
    <w:r w:rsidR="001E6AA9"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2B38C75B" wp14:editId="3C44C9B2">
              <wp:simplePos x="0" y="0"/>
              <wp:positionH relativeFrom="page">
                <wp:posOffset>-5715</wp:posOffset>
              </wp:positionH>
              <wp:positionV relativeFrom="page">
                <wp:align>top</wp:align>
              </wp:positionV>
              <wp:extent cx="2609850" cy="2521585"/>
              <wp:effectExtent l="0" t="0" r="0" b="0"/>
              <wp:wrapNone/>
              <wp:docPr id="2" name="Group 2">
                <a:extLst xmlns:a="http://schemas.openxmlformats.org/drawingml/2006/main">
                  <a:ext uri="{C183D7F6-B498-43B3-948B-1728B52AA6E4}"/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 rot="10800000">
                        <a:off x="0" y="0"/>
                        <a:ext cx="2609850" cy="2521585"/>
                        <a:chOff x="5172075" y="7543800"/>
                        <a:chExt cx="2610055" cy="2521862"/>
                      </a:xfrm>
                    </wpg:grpSpPr>
                    <wps:wsp>
                      <wps:cNvPr id="6" name="Freeform: Shape 31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6705600" y="9115425"/>
                          <a:ext cx="1070039" cy="950237"/>
                        </a:xfrm>
                        <a:custGeom>
                          <a:avLst/>
                          <a:gdLst>
                            <a:gd name="connsiteX0" fmla="*/ 1070039 w 1070039"/>
                            <a:gd name="connsiteY0" fmla="*/ 0 h 950237"/>
                            <a:gd name="connsiteX1" fmla="*/ 1070039 w 1070039"/>
                            <a:gd name="connsiteY1" fmla="*/ 950237 h 950237"/>
                            <a:gd name="connsiteX2" fmla="*/ 0 w 1070039"/>
                            <a:gd name="connsiteY2" fmla="*/ 950237 h 9502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70039" h="950237">
                              <a:moveTo>
                                <a:pt x="1070039" y="0"/>
                              </a:moveTo>
                              <a:lnTo>
                                <a:pt x="1070039" y="950237"/>
                              </a:lnTo>
                              <a:lnTo>
                                <a:pt x="0" y="95023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Freeform: Shape 30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780564" y="8289428"/>
                          <a:ext cx="1991837" cy="1776225"/>
                        </a:xfrm>
                        <a:custGeom>
                          <a:avLst/>
                          <a:gdLst>
                            <a:gd name="connsiteX0" fmla="*/ 1991837 w 1991837"/>
                            <a:gd name="connsiteY0" fmla="*/ 0 h 1776225"/>
                            <a:gd name="connsiteX1" fmla="*/ 1991837 w 1991837"/>
                            <a:gd name="connsiteY1" fmla="*/ 238843 h 1776225"/>
                            <a:gd name="connsiteX2" fmla="*/ 1991837 w 1991837"/>
                            <a:gd name="connsiteY2" fmla="*/ 829191 h 1776225"/>
                            <a:gd name="connsiteX3" fmla="*/ 925407 w 1991837"/>
                            <a:gd name="connsiteY3" fmla="*/ 1776225 h 1776225"/>
                            <a:gd name="connsiteX4" fmla="*/ 0 w 1991837"/>
                            <a:gd name="connsiteY4" fmla="*/ 1776225 h 17762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991837" h="1776225">
                              <a:moveTo>
                                <a:pt x="1991837" y="0"/>
                              </a:moveTo>
                              <a:lnTo>
                                <a:pt x="1991837" y="238843"/>
                              </a:lnTo>
                              <a:lnTo>
                                <a:pt x="1991837" y="829191"/>
                              </a:lnTo>
                              <a:lnTo>
                                <a:pt x="925407" y="1776225"/>
                              </a:lnTo>
                              <a:lnTo>
                                <a:pt x="0" y="177622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Freeform 8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6096000" y="8277225"/>
                          <a:ext cx="1679514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Freeform: Shape 29" descr="Footer shapes in bottom right corner of document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172075" y="7543800"/>
                          <a:ext cx="2605691" cy="2515287"/>
                        </a:xfrm>
                        <a:custGeom>
                          <a:avLst/>
                          <a:gdLst>
                            <a:gd name="connsiteX0" fmla="*/ 2591733 w 2605691"/>
                            <a:gd name="connsiteY0" fmla="*/ 0 h 2515287"/>
                            <a:gd name="connsiteX1" fmla="*/ 2605691 w 2605691"/>
                            <a:gd name="connsiteY1" fmla="*/ 0 h 2515287"/>
                            <a:gd name="connsiteX2" fmla="*/ 2605691 w 2605691"/>
                            <a:gd name="connsiteY2" fmla="*/ 373697 h 2515287"/>
                            <a:gd name="connsiteX3" fmla="*/ 2605691 w 2605691"/>
                            <a:gd name="connsiteY3" fmla="*/ 411067 h 2515287"/>
                            <a:gd name="connsiteX4" fmla="*/ 2549860 w 2605691"/>
                            <a:gd name="connsiteY4" fmla="*/ 485806 h 2515287"/>
                            <a:gd name="connsiteX5" fmla="*/ 344535 w 2605691"/>
                            <a:gd name="connsiteY5" fmla="*/ 2453944 h 2515287"/>
                            <a:gd name="connsiteX6" fmla="*/ 288704 w 2605691"/>
                            <a:gd name="connsiteY6" fmla="*/ 2503770 h 2515287"/>
                            <a:gd name="connsiteX7" fmla="*/ 271639 w 2605691"/>
                            <a:gd name="connsiteY7" fmla="*/ 2515287 h 2515287"/>
                            <a:gd name="connsiteX8" fmla="*/ 81037 w 2605691"/>
                            <a:gd name="connsiteY8" fmla="*/ 2515287 h 2515287"/>
                            <a:gd name="connsiteX9" fmla="*/ 49678 w 2605691"/>
                            <a:gd name="connsiteY9" fmla="*/ 2492870 h 2515287"/>
                            <a:gd name="connsiteX10" fmla="*/ 51423 w 2605691"/>
                            <a:gd name="connsiteY10" fmla="*/ 2267095 h 2515287"/>
                            <a:gd name="connsiteX11" fmla="*/ 2591733 w 2605691"/>
                            <a:gd name="connsiteY11" fmla="*/ 0 h 25152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2605691" h="2515287">
                              <a:moveTo>
                                <a:pt x="2591733" y="0"/>
                              </a:moveTo>
                              <a:cubicBezTo>
                                <a:pt x="2605691" y="0"/>
                                <a:pt x="2605691" y="0"/>
                                <a:pt x="2605691" y="0"/>
                              </a:cubicBezTo>
                              <a:cubicBezTo>
                                <a:pt x="2605691" y="373697"/>
                                <a:pt x="2605691" y="373697"/>
                                <a:pt x="2605691" y="373697"/>
                              </a:cubicBezTo>
                              <a:cubicBezTo>
                                <a:pt x="2605691" y="386154"/>
                                <a:pt x="2605691" y="398610"/>
                                <a:pt x="2605691" y="411067"/>
                              </a:cubicBezTo>
                              <a:cubicBezTo>
                                <a:pt x="2591733" y="435980"/>
                                <a:pt x="2577776" y="460893"/>
                                <a:pt x="2549860" y="485806"/>
                              </a:cubicBezTo>
                              <a:cubicBezTo>
                                <a:pt x="344535" y="2453944"/>
                                <a:pt x="344535" y="2453944"/>
                                <a:pt x="344535" y="2453944"/>
                              </a:cubicBezTo>
                              <a:cubicBezTo>
                                <a:pt x="330578" y="2478857"/>
                                <a:pt x="316620" y="2491313"/>
                                <a:pt x="288704" y="2503770"/>
                              </a:cubicBezTo>
                              <a:lnTo>
                                <a:pt x="271639" y="2515287"/>
                              </a:lnTo>
                              <a:lnTo>
                                <a:pt x="81037" y="2515287"/>
                              </a:lnTo>
                              <a:lnTo>
                                <a:pt x="49678" y="2492870"/>
                              </a:lnTo>
                              <a:cubicBezTo>
                                <a:pt x="-7898" y="2435259"/>
                                <a:pt x="-25345" y="2341834"/>
                                <a:pt x="51423" y="2267095"/>
                              </a:cubicBezTo>
                              <a:cubicBezTo>
                                <a:pt x="2591733" y="0"/>
                                <a:pt x="2591733" y="0"/>
                                <a:pt x="259173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Freeform 8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6086475" y="7705725"/>
                          <a:ext cx="1695655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502479C" id="Group 2" o:spid="_x0000_s1026" style="position:absolute;margin-left:-.45pt;margin-top:0;width:205.5pt;height:198.55pt;rotation:180;z-index:251668480;mso-position-horizontal-relative:page;mso-position-vertical:top;mso-position-vertical-relative:page" coordorigin="51720,75438" coordsize="26100,25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">
              <v:shape id="Freeform: Shape 31" o:spid="_x0000_s1027" style="position:absolute;left:67056;top:91154;width:10700;height:9502;visibility:visible;mso-wrap-style:square;v-text-anchor:top" coordsize="1070039,950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" path="m1070039,r,950237l,950237,1070039,xe" fillcolor="#9dcb08 [3205]" stroked="f">
                <v:path arrowok="t" o:connecttype="custom" o:connectlocs="1070039,0;1070039,950237;0,950237" o:connectangles="0,0,0"/>
              </v:shape>
              <v:shape id="Freeform: Shape 30" o:spid="_x0000_s1028" style="position:absolute;left:57805;top:82894;width:19919;height:17762;visibility:visible;mso-wrap-style:square;v-text-anchor:top" coordsize="1991837,17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" path="m1991837,r,238843l1991837,829191,925407,1776225,,1776225,1991837,xe" fillcolor="#10a48e [3206]" stroked="f">
                <v:path arrowok="t" o:connecttype="custom" o:connectlocs="1991837,0;1991837,238843;1991837,829191;925407,1776225;0,1776225" o:connectangles="0,0,0,0,0"/>
              </v:shape>
              <v:shape id="Freeform 8" o:spid="_x0000_s1029" style="position:absolute;left:60960;top:82772;width:16795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" path="m11,182c193,,193,,193,v1,,1,,1,c194,30,194,30,194,30v,1,,2,,3c193,35,192,37,190,39,32,197,32,197,32,197v-1,2,-2,3,-4,4c16,212,,194,11,182xe" fillcolor="#17c0a3 [3207]" stroked="f">
                <v:path arrowok="t" o:connecttype="custom" o:connectlocs="95230,1412099;1670857,0;1679514,0;1679514,232763;1679514,256040;1644885,302593;277033,1528480;242404,1559515;95230,1412099" o:connectangles="0,0,0,0,0,0,0,0,0"/>
              </v:shape>
              <v:shape id="Freeform: Shape 29" o:spid="_x0000_s1030" alt="Footer shapes in bottom right corner of document" style="position:absolute;left:51720;top:75438;width:26057;height:25152;visibility:visible;mso-wrap-style:square;v-text-anchor:top" coordsize="2605691,2515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" path="m2591733,v13958,,13958,,13958,c2605691,373697,2605691,373697,2605691,373697v,12457,,24913,,37370c2591733,435980,2577776,460893,2549860,485806,344535,2453944,344535,2453944,344535,2453944v-13957,24913,-27915,37369,-55831,49826l271639,2515287r-190602,l49678,2492870v-57576,-57611,-75023,-151036,1745,-225775c2591733,,2591733,,2591733,xe" fillcolor="#118f79 [2407]" stroked="f">
                <v:path arrowok="t" o:connecttype="custom" o:connectlocs="2591733,0;2605691,0;2605691,373697;2605691,411067;2549860,485806;344535,2453944;288704,2503770;271639,2515287;81037,2515287;49678,2492870;51423,2267095;2591733,0" o:connectangles="0,0,0,0,0,0,0,0,0,0,0,0"/>
              </v:shape>
              <v:shape id="Freeform 8" o:spid="_x0000_s1031" style="position:absolute;left:60864;top:77057;width:16957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" path="m11,182c193,,193,,193,v1,,1,,1,c194,30,194,30,194,30v,1,,2,,3c193,35,192,37,190,39,32,197,32,197,32,197v-1,2,-2,3,-4,4c16,212,,194,11,182xe" fillcolor="#c3ea1f [3204]" stroked="f">
                <v:path arrowok="t" o:connecttype="custom" o:connectlocs="96145,1412099;1686915,0;1695655,0;1695655,232763;1695655,256040;1660693,302593;279696,1528480;244734,1559515;96145,1412099" o:connectangles="0,0,0,0,0,0,0,0,0"/>
              </v:shape>
              <w10:wrap anchorx="page" anchory="page"/>
            </v:group>
          </w:pict>
        </mc:Fallback>
      </mc:AlternateContent>
    </w:r>
  </w:p>
  <w:p w:rsidR="001B4EEF" w:rsidRDefault="001B4E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5C6"/>
    <w:rsid w:val="000115CE"/>
    <w:rsid w:val="000627AC"/>
    <w:rsid w:val="000828F4"/>
    <w:rsid w:val="000947D1"/>
    <w:rsid w:val="000B0BD4"/>
    <w:rsid w:val="000C0DB9"/>
    <w:rsid w:val="000F51EC"/>
    <w:rsid w:val="000F7122"/>
    <w:rsid w:val="00192FE5"/>
    <w:rsid w:val="001B4EEF"/>
    <w:rsid w:val="001B689C"/>
    <w:rsid w:val="001C0897"/>
    <w:rsid w:val="001E6AA9"/>
    <w:rsid w:val="00200635"/>
    <w:rsid w:val="002107C0"/>
    <w:rsid w:val="00224A56"/>
    <w:rsid w:val="002275FB"/>
    <w:rsid w:val="002357D2"/>
    <w:rsid w:val="00254E0D"/>
    <w:rsid w:val="002A55C5"/>
    <w:rsid w:val="002C0244"/>
    <w:rsid w:val="00364B94"/>
    <w:rsid w:val="0038000D"/>
    <w:rsid w:val="00385ACF"/>
    <w:rsid w:val="003D74B9"/>
    <w:rsid w:val="003F79ED"/>
    <w:rsid w:val="00430AD0"/>
    <w:rsid w:val="00441102"/>
    <w:rsid w:val="00477474"/>
    <w:rsid w:val="00480B7F"/>
    <w:rsid w:val="004A1893"/>
    <w:rsid w:val="004C4A44"/>
    <w:rsid w:val="005125BB"/>
    <w:rsid w:val="005264AB"/>
    <w:rsid w:val="00537F9C"/>
    <w:rsid w:val="00572222"/>
    <w:rsid w:val="005825F4"/>
    <w:rsid w:val="005D0DCE"/>
    <w:rsid w:val="005D3DA6"/>
    <w:rsid w:val="005F2879"/>
    <w:rsid w:val="0060005F"/>
    <w:rsid w:val="00645873"/>
    <w:rsid w:val="00662F36"/>
    <w:rsid w:val="006E5EEB"/>
    <w:rsid w:val="00705863"/>
    <w:rsid w:val="00744EA9"/>
    <w:rsid w:val="00752FC4"/>
    <w:rsid w:val="00757E9C"/>
    <w:rsid w:val="00793997"/>
    <w:rsid w:val="007A2461"/>
    <w:rsid w:val="007B4C91"/>
    <w:rsid w:val="007C762C"/>
    <w:rsid w:val="007D70F7"/>
    <w:rsid w:val="007D7D09"/>
    <w:rsid w:val="00830C5F"/>
    <w:rsid w:val="00834A33"/>
    <w:rsid w:val="008365CC"/>
    <w:rsid w:val="00896EE1"/>
    <w:rsid w:val="008B2FDA"/>
    <w:rsid w:val="008C1482"/>
    <w:rsid w:val="008C2A5B"/>
    <w:rsid w:val="008D0AA7"/>
    <w:rsid w:val="008D4A0E"/>
    <w:rsid w:val="008E0332"/>
    <w:rsid w:val="00912A0A"/>
    <w:rsid w:val="009468D3"/>
    <w:rsid w:val="00977D29"/>
    <w:rsid w:val="009844A7"/>
    <w:rsid w:val="009F4CB2"/>
    <w:rsid w:val="00A1156F"/>
    <w:rsid w:val="00A11F8C"/>
    <w:rsid w:val="00A17117"/>
    <w:rsid w:val="00A763AE"/>
    <w:rsid w:val="00B35B82"/>
    <w:rsid w:val="00B40CD5"/>
    <w:rsid w:val="00B60F46"/>
    <w:rsid w:val="00B63133"/>
    <w:rsid w:val="00B73976"/>
    <w:rsid w:val="00BA071C"/>
    <w:rsid w:val="00BA552E"/>
    <w:rsid w:val="00BB2424"/>
    <w:rsid w:val="00BC0F0A"/>
    <w:rsid w:val="00BD157A"/>
    <w:rsid w:val="00C11980"/>
    <w:rsid w:val="00C27B8D"/>
    <w:rsid w:val="00C40B3F"/>
    <w:rsid w:val="00C4245F"/>
    <w:rsid w:val="00C67905"/>
    <w:rsid w:val="00CB0809"/>
    <w:rsid w:val="00CF4773"/>
    <w:rsid w:val="00D04123"/>
    <w:rsid w:val="00D06525"/>
    <w:rsid w:val="00D13306"/>
    <w:rsid w:val="00D149F1"/>
    <w:rsid w:val="00D36106"/>
    <w:rsid w:val="00D544E2"/>
    <w:rsid w:val="00DC04C8"/>
    <w:rsid w:val="00DC7840"/>
    <w:rsid w:val="00DD49D5"/>
    <w:rsid w:val="00E30D20"/>
    <w:rsid w:val="00E37173"/>
    <w:rsid w:val="00E55670"/>
    <w:rsid w:val="00E6693F"/>
    <w:rsid w:val="00EB5A74"/>
    <w:rsid w:val="00EB64EC"/>
    <w:rsid w:val="00ED755C"/>
    <w:rsid w:val="00F35AE4"/>
    <w:rsid w:val="00F71D73"/>
    <w:rsid w:val="00F763B1"/>
    <w:rsid w:val="00FA402E"/>
    <w:rsid w:val="00FB49C2"/>
    <w:rsid w:val="00FC3C52"/>
    <w:rsid w:val="00FD76F3"/>
    <w:rsid w:val="00FE3072"/>
    <w:rsid w:val="00FE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7D45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212832" w:themeColor="text2" w:themeShade="BF"/>
        <w:sz w:val="22"/>
        <w:szCs w:val="22"/>
        <w:lang w:val="en-US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244"/>
    <w:pPr>
      <w:spacing w:after="160" w:line="259" w:lineRule="auto"/>
    </w:pPr>
    <w:rPr>
      <w:color w:val="auto"/>
      <w:lang w:val="en-GB"/>
    </w:rPr>
  </w:style>
  <w:style w:type="paragraph" w:styleId="Heading1">
    <w:name w:val="heading 1"/>
    <w:basedOn w:val="Normal"/>
    <w:next w:val="Normal"/>
    <w:link w:val="Heading1Char"/>
    <w:uiPriority w:val="9"/>
    <w:semiHidden/>
    <w:rsid w:val="000F51EC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4E6504" w:themeColor="accent2" w:themeShade="80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rsid w:val="00B60F46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222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63780B" w:themeColor="accent1" w:themeShade="7F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222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95B511" w:themeColor="accent1" w:themeShade="BF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222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95B511" w:themeColor="accent1" w:themeShade="BF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222"/>
    <w:pPr>
      <w:keepNext/>
      <w:keepLines/>
      <w:spacing w:before="40" w:after="0" w:line="276" w:lineRule="auto"/>
      <w:outlineLvl w:val="5"/>
    </w:pPr>
    <w:rPr>
      <w:rFonts w:asciiTheme="majorHAnsi" w:eastAsiaTheme="majorEastAsia" w:hAnsiTheme="majorHAnsi" w:cstheme="majorBidi"/>
      <w:color w:val="63780B" w:themeColor="accent1" w:themeShade="7F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222"/>
    <w:pPr>
      <w:keepNext/>
      <w:keepLines/>
      <w:spacing w:before="40" w:after="0" w:line="276" w:lineRule="auto"/>
      <w:outlineLvl w:val="6"/>
    </w:pPr>
    <w:rPr>
      <w:rFonts w:asciiTheme="majorHAnsi" w:eastAsiaTheme="majorEastAsia" w:hAnsiTheme="majorHAnsi" w:cstheme="majorBidi"/>
      <w:i/>
      <w:iCs/>
      <w:color w:val="63780B" w:themeColor="accent1" w:themeShade="7F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222"/>
    <w:pPr>
      <w:keepNext/>
      <w:keepLines/>
      <w:spacing w:before="40" w:after="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222"/>
    <w:pPr>
      <w:keepNext/>
      <w:keepLines/>
      <w:spacing w:before="40" w:after="0" w:line="27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63133"/>
    <w:pPr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54E0D"/>
    <w:rPr>
      <w:color w:val="auto"/>
    </w:rPr>
  </w:style>
  <w:style w:type="paragraph" w:styleId="Footer">
    <w:name w:val="footer"/>
    <w:basedOn w:val="Normal"/>
    <w:link w:val="FooterChar"/>
    <w:uiPriority w:val="99"/>
    <w:semiHidden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4E6504" w:themeColor="accent2" w:themeShade="8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54E0D"/>
    <w:rPr>
      <w:rFonts w:asciiTheme="majorHAnsi" w:hAnsiTheme="majorHAnsi"/>
      <w:color w:val="4E6504" w:themeColor="accent2" w:themeShade="8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033B32" w:themeColor="accent5" w:themeShade="BF"/>
      <w:sz w:val="22"/>
    </w:rPr>
  </w:style>
  <w:style w:type="paragraph" w:customStyle="1" w:styleId="ContactInfo">
    <w:name w:val="Contact Info"/>
    <w:basedOn w:val="Normal"/>
    <w:uiPriority w:val="3"/>
    <w:qFormat/>
    <w:rsid w:val="00CB0809"/>
    <w:pPr>
      <w:spacing w:after="0" w:line="276" w:lineRule="auto"/>
      <w:jc w:val="right"/>
    </w:pPr>
    <w:rPr>
      <w:szCs w:val="18"/>
      <w:lang w:val="en-US"/>
    </w:rPr>
  </w:style>
  <w:style w:type="paragraph" w:styleId="Date">
    <w:name w:val="Date"/>
    <w:basedOn w:val="Normal"/>
    <w:next w:val="Salutation"/>
    <w:link w:val="DateChar"/>
    <w:uiPriority w:val="4"/>
    <w:unhideWhenUsed/>
    <w:qFormat/>
    <w:rsid w:val="00B60F46"/>
    <w:pPr>
      <w:spacing w:before="720" w:after="960" w:line="276" w:lineRule="auto"/>
    </w:pPr>
    <w:rPr>
      <w:lang w:val="en-US"/>
    </w:rPr>
  </w:style>
  <w:style w:type="character" w:customStyle="1" w:styleId="DateChar">
    <w:name w:val="Date Char"/>
    <w:basedOn w:val="DefaultParagraphFont"/>
    <w:link w:val="Date"/>
    <w:uiPriority w:val="4"/>
    <w:rsid w:val="00752FC4"/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254E0D"/>
    <w:pPr>
      <w:spacing w:after="960" w:line="240" w:lineRule="auto"/>
    </w:pPr>
    <w:rPr>
      <w:lang w:val="en-US"/>
    </w:rPr>
  </w:style>
  <w:style w:type="character" w:customStyle="1" w:styleId="ClosingChar">
    <w:name w:val="Closing Char"/>
    <w:basedOn w:val="DefaultParagraphFont"/>
    <w:link w:val="Closing"/>
    <w:uiPriority w:val="6"/>
    <w:rsid w:val="00254E0D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254E0D"/>
    <w:rPr>
      <w:rFonts w:asciiTheme="majorHAnsi" w:eastAsiaTheme="majorEastAsia" w:hAnsiTheme="majorHAnsi" w:cstheme="majorBidi"/>
      <w:b/>
      <w:bCs/>
      <w:color w:val="4E6504" w:themeColor="accent2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4E0D"/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table" w:styleId="TableGrid">
    <w:name w:val="Table Grid"/>
    <w:basedOn w:val="TableNormal"/>
    <w:uiPriority w:val="3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22"/>
    <w:rPr>
      <w:rFonts w:ascii="Segoe UI" w:hAnsi="Segoe UI" w:cs="Segoe UI"/>
      <w:kern w:val="16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72222"/>
    <w:pPr>
      <w:spacing w:after="300" w:line="276" w:lineRule="auto"/>
    </w:pPr>
    <w:rPr>
      <w:lang w:val="en-US"/>
    </w:rPr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C3EA1F" w:themeColor="accent1" w:frame="1"/>
        <w:left w:val="single" w:sz="2" w:space="10" w:color="C3EA1F" w:themeColor="accent1" w:frame="1"/>
        <w:bottom w:val="single" w:sz="2" w:space="10" w:color="C3EA1F" w:themeColor="accent1" w:frame="1"/>
        <w:right w:val="single" w:sz="2" w:space="10" w:color="C3EA1F" w:themeColor="accent1" w:frame="1"/>
      </w:pBdr>
      <w:ind w:left="1152" w:right="1152"/>
    </w:pPr>
    <w:rPr>
      <w:rFonts w:eastAsiaTheme="minorEastAsia"/>
      <w:i/>
      <w:iCs/>
      <w:color w:val="95B51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72222"/>
    <w:pPr>
      <w:spacing w:after="120" w:line="276" w:lineRule="auto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72222"/>
    <w:rPr>
      <w:kern w:val="16"/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222"/>
    <w:pPr>
      <w:spacing w:after="120" w:line="480" w:lineRule="auto"/>
    </w:pPr>
    <w:rPr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222"/>
    <w:rPr>
      <w:kern w:val="16"/>
      <w:sz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2222"/>
    <w:pPr>
      <w:spacing w:after="120" w:line="276" w:lineRule="auto"/>
    </w:pPr>
    <w:rPr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2222"/>
    <w:rPr>
      <w:kern w:val="16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 w:line="276" w:lineRule="auto"/>
      <w:ind w:left="360"/>
    </w:pPr>
    <w:rPr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2222"/>
    <w:pPr>
      <w:spacing w:after="120" w:line="480" w:lineRule="auto"/>
      <w:ind w:left="360"/>
    </w:pPr>
    <w:rPr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2222"/>
    <w:rPr>
      <w:kern w:val="16"/>
      <w:sz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2222"/>
    <w:pPr>
      <w:spacing w:after="120" w:line="276" w:lineRule="auto"/>
      <w:ind w:left="360"/>
    </w:pPr>
    <w:rPr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2222"/>
    <w:rPr>
      <w:kern w:val="16"/>
      <w:sz w:val="22"/>
      <w:szCs w:val="16"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 w:line="240" w:lineRule="auto"/>
    </w:pPr>
    <w:rPr>
      <w:i/>
      <w:iCs/>
      <w:color w:val="2C3644" w:themeColor="text2"/>
      <w:szCs w:val="18"/>
      <w:lang w:val="en-US"/>
    </w:rPr>
  </w:style>
  <w:style w:type="table" w:styleId="ColorfulGrid">
    <w:name w:val="Colorful Grid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</w:rPr>
      <w:tblPr/>
      <w:tcPr>
        <w:shd w:val="clear" w:color="auto" w:fill="E7F6A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F6A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</w:rPr>
      <w:tblPr/>
      <w:tcPr>
        <w:shd w:val="clear" w:color="auto" w:fill="E0FA8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FA8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</w:rPr>
      <w:tblPr/>
      <w:tcPr>
        <w:shd w:val="clear" w:color="auto" w:fill="86F3E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6F3E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</w:rPr>
      <w:tblPr/>
      <w:tcPr>
        <w:shd w:val="clear" w:color="auto" w:fill="95F2E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5F2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</w:rPr>
      <w:tblPr/>
      <w:tcPr>
        <w:shd w:val="clear" w:color="auto" w:fill="5CF6D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CF6D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</w:rPr>
      <w:tblPr/>
      <w:tcPr>
        <w:shd w:val="clear" w:color="auto" w:fill="9EACC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EACC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D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EE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C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9982" w:themeFill="accent4" w:themeFillShade="CC"/>
      </w:tcPr>
    </w:tblStylePr>
    <w:tblStylePr w:type="lastRow">
      <w:rPr>
        <w:b/>
        <w:bCs/>
        <w:color w:val="1299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C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8371" w:themeFill="accent3" w:themeFillShade="CC"/>
      </w:tcPr>
    </w:tblStylePr>
    <w:tblStylePr w:type="lastRow">
      <w:rPr>
        <w:b/>
        <w:bCs/>
        <w:color w:val="0C837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7FD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2B36" w:themeFill="accent6" w:themeFillShade="CC"/>
      </w:tcPr>
    </w:tblStylePr>
    <w:tblStylePr w:type="lastRow">
      <w:rPr>
        <w:b/>
        <w:bCs/>
        <w:color w:val="232B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EA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33F36" w:themeFill="accent5" w:themeFillShade="CC"/>
      </w:tcPr>
    </w:tblStylePr>
    <w:tblStylePr w:type="lastRow">
      <w:rPr>
        <w:b/>
        <w:bCs/>
        <w:color w:val="033F3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D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910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910D" w:themeColor="accent1" w:themeShade="99"/>
          <w:insideV w:val="nil"/>
        </w:tcBorders>
        <w:shd w:val="clear" w:color="auto" w:fill="78910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910D" w:themeFill="accent1" w:themeFillShade="99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1F48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EE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D790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D7904" w:themeColor="accent2" w:themeShade="99"/>
          <w:insideV w:val="nil"/>
        </w:tcBorders>
        <w:shd w:val="clear" w:color="auto" w:fill="5D790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7904" w:themeFill="accent2" w:themeFillShade="99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D8F96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C0A3" w:themeColor="accent4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C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62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6255" w:themeColor="accent3" w:themeShade="99"/>
          <w:insideV w:val="nil"/>
        </w:tcBorders>
        <w:shd w:val="clear" w:color="auto" w:fill="0962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6255" w:themeFill="accent3" w:themeFillShade="99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0A48E" w:themeColor="accent3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C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736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7361" w:themeColor="accent4" w:themeShade="99"/>
          <w:insideV w:val="nil"/>
        </w:tcBorders>
        <w:shd w:val="clear" w:color="auto" w:fill="0D736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7361" w:themeFill="accent4" w:themeFillShade="99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7BEFD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C3644" w:themeColor="accent6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FD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22F2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22F28" w:themeColor="accent5" w:themeShade="99"/>
          <w:insideV w:val="nil"/>
        </w:tcBorders>
        <w:shd w:val="clear" w:color="auto" w:fill="022F2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2F28" w:themeFill="accent5" w:themeFillShade="99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34F4D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44F44" w:themeColor="accent5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A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20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2028" w:themeColor="accent6" w:themeShade="99"/>
          <w:insideV w:val="nil"/>
        </w:tcBorders>
        <w:shd w:val="clear" w:color="auto" w:fill="1A20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2028" w:themeFill="accent6" w:themeFillShade="99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8698B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22"/>
    <w:pPr>
      <w:spacing w:after="300" w:line="240" w:lineRule="auto"/>
    </w:pPr>
    <w:rPr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22"/>
    <w:rPr>
      <w:kern w:val="16"/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22"/>
    <w:rPr>
      <w:b/>
      <w:bCs/>
      <w:kern w:val="16"/>
      <w:sz w:val="22"/>
    </w:rPr>
  </w:style>
  <w:style w:type="table" w:styleId="DarkList">
    <w:name w:val="Dark List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780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B51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640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4970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51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7A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F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F7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2272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33B3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A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283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222"/>
    <w:rPr>
      <w:rFonts w:ascii="Segoe UI" w:hAnsi="Segoe UI" w:cs="Segoe UI"/>
      <w:kern w:val="16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</w:rPr>
  </w:style>
  <w:style w:type="character" w:styleId="Emphasis">
    <w:name w:val="Emphasis"/>
    <w:basedOn w:val="DefaultParagraphFont"/>
    <w:uiPriority w:val="20"/>
    <w:semiHidden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  <w:pPr>
      <w:spacing w:after="0" w:line="240" w:lineRule="auto"/>
    </w:pPr>
    <w:rPr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  <w:lang w:val="en-US"/>
    </w:rPr>
  </w:style>
  <w:style w:type="paragraph" w:styleId="EnvelopeReturn">
    <w:name w:val="envelope return"/>
    <w:basedOn w:val="Normal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F51EC"/>
    <w:rPr>
      <w:color w:val="4E6504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222"/>
    <w:pPr>
      <w:spacing w:after="0" w:line="240" w:lineRule="auto"/>
    </w:pPr>
    <w:rPr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222"/>
    <w:rPr>
      <w:kern w:val="16"/>
      <w:sz w:val="22"/>
    </w:rPr>
  </w:style>
  <w:style w:type="table" w:customStyle="1" w:styleId="GridTable1Light1">
    <w:name w:val="Grid Table 1 Light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7F6A5" w:themeColor="accent1" w:themeTint="66"/>
        <w:left w:val="single" w:sz="4" w:space="0" w:color="E7F6A5" w:themeColor="accent1" w:themeTint="66"/>
        <w:bottom w:val="single" w:sz="4" w:space="0" w:color="E7F6A5" w:themeColor="accent1" w:themeTint="66"/>
        <w:right w:val="single" w:sz="4" w:space="0" w:color="E7F6A5" w:themeColor="accent1" w:themeTint="66"/>
        <w:insideH w:val="single" w:sz="4" w:space="0" w:color="E7F6A5" w:themeColor="accent1" w:themeTint="66"/>
        <w:insideV w:val="single" w:sz="4" w:space="0" w:color="E7F6A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0FA8B" w:themeColor="accent2" w:themeTint="66"/>
        <w:left w:val="single" w:sz="4" w:space="0" w:color="E0FA8B" w:themeColor="accent2" w:themeTint="66"/>
        <w:bottom w:val="single" w:sz="4" w:space="0" w:color="E0FA8B" w:themeColor="accent2" w:themeTint="66"/>
        <w:right w:val="single" w:sz="4" w:space="0" w:color="E0FA8B" w:themeColor="accent2" w:themeTint="66"/>
        <w:insideH w:val="single" w:sz="4" w:space="0" w:color="E0FA8B" w:themeColor="accent2" w:themeTint="66"/>
        <w:insideV w:val="single" w:sz="4" w:space="0" w:color="E0FA8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6F3E3" w:themeColor="accent3" w:themeTint="66"/>
        <w:left w:val="single" w:sz="4" w:space="0" w:color="86F3E3" w:themeColor="accent3" w:themeTint="66"/>
        <w:bottom w:val="single" w:sz="4" w:space="0" w:color="86F3E3" w:themeColor="accent3" w:themeTint="66"/>
        <w:right w:val="single" w:sz="4" w:space="0" w:color="86F3E3" w:themeColor="accent3" w:themeTint="66"/>
        <w:insideH w:val="single" w:sz="4" w:space="0" w:color="86F3E3" w:themeColor="accent3" w:themeTint="66"/>
        <w:insideV w:val="single" w:sz="4" w:space="0" w:color="86F3E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5F2E2" w:themeColor="accent4" w:themeTint="66"/>
        <w:left w:val="single" w:sz="4" w:space="0" w:color="95F2E2" w:themeColor="accent4" w:themeTint="66"/>
        <w:bottom w:val="single" w:sz="4" w:space="0" w:color="95F2E2" w:themeColor="accent4" w:themeTint="66"/>
        <w:right w:val="single" w:sz="4" w:space="0" w:color="95F2E2" w:themeColor="accent4" w:themeTint="66"/>
        <w:insideH w:val="single" w:sz="4" w:space="0" w:color="95F2E2" w:themeColor="accent4" w:themeTint="66"/>
        <w:insideV w:val="single" w:sz="4" w:space="0" w:color="95F2E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5CF6DF" w:themeColor="accent5" w:themeTint="66"/>
        <w:left w:val="single" w:sz="4" w:space="0" w:color="5CF6DF" w:themeColor="accent5" w:themeTint="66"/>
        <w:bottom w:val="single" w:sz="4" w:space="0" w:color="5CF6DF" w:themeColor="accent5" w:themeTint="66"/>
        <w:right w:val="single" w:sz="4" w:space="0" w:color="5CF6DF" w:themeColor="accent5" w:themeTint="66"/>
        <w:insideH w:val="single" w:sz="4" w:space="0" w:color="5CF6DF" w:themeColor="accent5" w:themeTint="66"/>
        <w:insideV w:val="single" w:sz="4" w:space="0" w:color="5CF6D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EACC0" w:themeColor="accent6" w:themeTint="66"/>
        <w:left w:val="single" w:sz="4" w:space="0" w:color="9EACC0" w:themeColor="accent6" w:themeTint="66"/>
        <w:bottom w:val="single" w:sz="4" w:space="0" w:color="9EACC0" w:themeColor="accent6" w:themeTint="66"/>
        <w:right w:val="single" w:sz="4" w:space="0" w:color="9EACC0" w:themeColor="accent6" w:themeTint="66"/>
        <w:insideH w:val="single" w:sz="4" w:space="0" w:color="9EACC0" w:themeColor="accent6" w:themeTint="66"/>
        <w:insideV w:val="single" w:sz="4" w:space="0" w:color="9EACC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BF278" w:themeColor="accent1" w:themeTint="99"/>
        <w:bottom w:val="single" w:sz="2" w:space="0" w:color="DBF278" w:themeColor="accent1" w:themeTint="99"/>
        <w:insideH w:val="single" w:sz="2" w:space="0" w:color="DBF278" w:themeColor="accent1" w:themeTint="99"/>
        <w:insideV w:val="single" w:sz="2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F27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0F852" w:themeColor="accent2" w:themeTint="99"/>
        <w:bottom w:val="single" w:sz="2" w:space="0" w:color="D0F852" w:themeColor="accent2" w:themeTint="99"/>
        <w:insideH w:val="single" w:sz="2" w:space="0" w:color="D0F852" w:themeColor="accent2" w:themeTint="99"/>
        <w:insideV w:val="single" w:sz="2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F85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4AEDD5" w:themeColor="accent3" w:themeTint="99"/>
        <w:bottom w:val="single" w:sz="2" w:space="0" w:color="4AEDD5" w:themeColor="accent3" w:themeTint="99"/>
        <w:insideH w:val="single" w:sz="2" w:space="0" w:color="4AEDD5" w:themeColor="accent3" w:themeTint="99"/>
        <w:insideV w:val="single" w:sz="2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AEDD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0ECD4" w:themeColor="accent4" w:themeTint="99"/>
        <w:bottom w:val="single" w:sz="2" w:space="0" w:color="60ECD4" w:themeColor="accent4" w:themeTint="99"/>
        <w:insideH w:val="single" w:sz="2" w:space="0" w:color="60ECD4" w:themeColor="accent4" w:themeTint="99"/>
        <w:insideV w:val="single" w:sz="2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0ECD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0CF1CF" w:themeColor="accent5" w:themeTint="99"/>
        <w:bottom w:val="single" w:sz="2" w:space="0" w:color="0CF1CF" w:themeColor="accent5" w:themeTint="99"/>
        <w:insideH w:val="single" w:sz="2" w:space="0" w:color="0CF1CF" w:themeColor="accent5" w:themeTint="99"/>
        <w:insideV w:val="single" w:sz="2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CF1C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D83A1" w:themeColor="accent6" w:themeTint="99"/>
        <w:bottom w:val="single" w:sz="2" w:space="0" w:color="6D83A1" w:themeColor="accent6" w:themeTint="99"/>
        <w:insideH w:val="single" w:sz="2" w:space="0" w:color="6D83A1" w:themeColor="accent6" w:themeTint="99"/>
        <w:insideV w:val="single" w:sz="2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D83A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7F6A5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E0FA8B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86F3E3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95F2E2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5CF6DF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9EACC0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222"/>
    <w:rPr>
      <w:rFonts w:asciiTheme="majorHAnsi" w:eastAsiaTheme="majorEastAsia" w:hAnsiTheme="majorHAnsi" w:cstheme="majorBidi"/>
      <w:i/>
      <w:iCs/>
      <w:color w:val="95B511" w:themeColor="accent1" w:themeShade="BF"/>
      <w:kern w:val="16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222"/>
    <w:rPr>
      <w:rFonts w:asciiTheme="majorHAnsi" w:eastAsiaTheme="majorEastAsia" w:hAnsiTheme="majorHAnsi" w:cstheme="majorBidi"/>
      <w:color w:val="95B511" w:themeColor="accent1" w:themeShade="BF"/>
      <w:kern w:val="16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222"/>
    <w:rPr>
      <w:rFonts w:asciiTheme="majorHAnsi" w:eastAsiaTheme="majorEastAsia" w:hAnsiTheme="majorHAnsi" w:cstheme="majorBidi"/>
      <w:i/>
      <w:iCs/>
      <w:color w:val="63780B" w:themeColor="accent1" w:themeShade="7F"/>
      <w:kern w:val="16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222"/>
    <w:rPr>
      <w:rFonts w:ascii="Consolas" w:hAnsi="Consolas"/>
      <w:kern w:val="16"/>
      <w:sz w:val="22"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0F51EC"/>
    <w:rPr>
      <w:color w:val="0B6051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200" w:hanging="200"/>
    </w:pPr>
    <w:rPr>
      <w:lang w:val="en-US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400" w:hanging="200"/>
    </w:pPr>
    <w:rPr>
      <w:lang w:val="en-US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600" w:hanging="200"/>
    </w:pPr>
    <w:rPr>
      <w:lang w:val="en-US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800" w:hanging="200"/>
    </w:pPr>
    <w:rPr>
      <w:lang w:val="en-US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000" w:hanging="200"/>
    </w:pPr>
    <w:rPr>
      <w:lang w:val="en-US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200" w:hanging="200"/>
    </w:pPr>
    <w:rPr>
      <w:lang w:val="en-US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400" w:hanging="200"/>
    </w:pPr>
    <w:rPr>
      <w:lang w:val="en-US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600" w:hanging="200"/>
    </w:pPr>
    <w:rPr>
      <w:lang w:val="en-US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800" w:hanging="200"/>
    </w:pPr>
    <w:rPr>
      <w:lang w:val="en-US"/>
    </w:r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pPr>
      <w:spacing w:after="300" w:line="276" w:lineRule="auto"/>
    </w:pPr>
    <w:rPr>
      <w:rFonts w:asciiTheme="majorHAnsi" w:eastAsiaTheme="majorEastAsia" w:hAnsiTheme="majorHAnsi" w:cstheme="majorBidi"/>
      <w:b/>
      <w:bCs/>
      <w:lang w:val="en-US"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95B511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C3EA1F" w:themeColor="accent1"/>
        <w:bottom w:val="single" w:sz="4" w:space="10" w:color="C3EA1F" w:themeColor="accent1"/>
      </w:pBdr>
      <w:spacing w:before="360" w:after="360"/>
      <w:ind w:left="864" w:right="864"/>
      <w:jc w:val="center"/>
    </w:pPr>
    <w:rPr>
      <w:i/>
      <w:iCs/>
      <w:color w:val="95B51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95B511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95B511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1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  <w:shd w:val="clear" w:color="auto" w:fill="F0F9C7" w:themeFill="accent1" w:themeFillTint="3F"/>
      </w:tcPr>
    </w:tblStylePr>
    <w:tblStylePr w:type="band2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1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  <w:shd w:val="clear" w:color="auto" w:fill="EBFCB7" w:themeFill="accent2" w:themeFillTint="3F"/>
      </w:tcPr>
    </w:tblStylePr>
    <w:tblStylePr w:type="band2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1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  <w:shd w:val="clear" w:color="auto" w:fill="B4F7ED" w:themeFill="accent3" w:themeFillTint="3F"/>
      </w:tcPr>
    </w:tblStylePr>
    <w:tblStylePr w:type="band2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1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  <w:shd w:val="clear" w:color="auto" w:fill="BDF7ED" w:themeFill="accent4" w:themeFillTint="3F"/>
      </w:tcPr>
    </w:tblStylePr>
    <w:tblStylePr w:type="band2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1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  <w:shd w:val="clear" w:color="auto" w:fill="9AFAEB" w:themeFill="accent5" w:themeFillTint="3F"/>
      </w:tcPr>
    </w:tblStylePr>
    <w:tblStylePr w:type="band2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1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  <w:shd w:val="clear" w:color="auto" w:fill="C3CCD8" w:themeFill="accent6" w:themeFillTint="3F"/>
      </w:tcPr>
    </w:tblStylePr>
    <w:tblStylePr w:type="band2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spacing w:after="300" w:line="276" w:lineRule="auto"/>
      <w:ind w:left="360" w:hanging="360"/>
      <w:contextualSpacing/>
    </w:pPr>
    <w:rPr>
      <w:lang w:val="en-US"/>
    </w:rPr>
  </w:style>
  <w:style w:type="paragraph" w:styleId="List2">
    <w:name w:val="List 2"/>
    <w:basedOn w:val="Normal"/>
    <w:uiPriority w:val="99"/>
    <w:semiHidden/>
    <w:unhideWhenUsed/>
    <w:rsid w:val="00572222"/>
    <w:pPr>
      <w:spacing w:after="300" w:line="276" w:lineRule="auto"/>
      <w:ind w:left="720" w:hanging="360"/>
      <w:contextualSpacing/>
    </w:pPr>
    <w:rPr>
      <w:lang w:val="en-US"/>
    </w:rPr>
  </w:style>
  <w:style w:type="paragraph" w:styleId="List3">
    <w:name w:val="List 3"/>
    <w:basedOn w:val="Normal"/>
    <w:uiPriority w:val="99"/>
    <w:semiHidden/>
    <w:unhideWhenUsed/>
    <w:rsid w:val="00572222"/>
    <w:pPr>
      <w:spacing w:after="300" w:line="276" w:lineRule="auto"/>
      <w:ind w:left="1080" w:hanging="360"/>
      <w:contextualSpacing/>
    </w:pPr>
    <w:rPr>
      <w:lang w:val="en-US"/>
    </w:rPr>
  </w:style>
  <w:style w:type="paragraph" w:styleId="List4">
    <w:name w:val="List 4"/>
    <w:basedOn w:val="Normal"/>
    <w:uiPriority w:val="99"/>
    <w:semiHidden/>
    <w:unhideWhenUsed/>
    <w:rsid w:val="00572222"/>
    <w:pPr>
      <w:spacing w:after="300" w:line="276" w:lineRule="auto"/>
      <w:ind w:left="1440" w:hanging="360"/>
      <w:contextualSpacing/>
    </w:pPr>
    <w:rPr>
      <w:lang w:val="en-US"/>
    </w:rPr>
  </w:style>
  <w:style w:type="paragraph" w:styleId="List5">
    <w:name w:val="List 5"/>
    <w:basedOn w:val="Normal"/>
    <w:uiPriority w:val="99"/>
    <w:semiHidden/>
    <w:unhideWhenUsed/>
    <w:rsid w:val="00572222"/>
    <w:pPr>
      <w:spacing w:after="300" w:line="276" w:lineRule="auto"/>
      <w:ind w:left="1800" w:hanging="360"/>
      <w:contextualSpacing/>
    </w:pPr>
    <w:rPr>
      <w:lang w:val="en-US"/>
    </w:r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1"/>
      </w:numPr>
      <w:spacing w:after="300" w:line="276" w:lineRule="auto"/>
      <w:contextualSpacing/>
    </w:pPr>
    <w:rPr>
      <w:lang w:val="en-US"/>
    </w:r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2"/>
      </w:numPr>
      <w:spacing w:after="300" w:line="276" w:lineRule="auto"/>
      <w:contextualSpacing/>
    </w:pPr>
    <w:rPr>
      <w:lang w:val="en-US"/>
    </w:r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3"/>
      </w:numPr>
      <w:spacing w:after="300" w:line="276" w:lineRule="auto"/>
      <w:contextualSpacing/>
    </w:pPr>
    <w:rPr>
      <w:lang w:val="en-US"/>
    </w:r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4"/>
      </w:numPr>
      <w:spacing w:after="300" w:line="276" w:lineRule="auto"/>
      <w:contextualSpacing/>
    </w:pPr>
    <w:rPr>
      <w:lang w:val="en-US"/>
    </w:r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5"/>
      </w:numPr>
      <w:spacing w:after="300" w:line="276" w:lineRule="auto"/>
      <w:contextualSpacing/>
    </w:pPr>
    <w:rPr>
      <w:lang w:val="en-US"/>
    </w:r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 w:line="276" w:lineRule="auto"/>
      <w:ind w:left="360"/>
      <w:contextualSpacing/>
    </w:pPr>
    <w:rPr>
      <w:lang w:val="en-US"/>
    </w:r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 w:line="276" w:lineRule="auto"/>
      <w:ind w:left="720"/>
      <w:contextualSpacing/>
    </w:pPr>
    <w:rPr>
      <w:lang w:val="en-US"/>
    </w:r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 w:line="276" w:lineRule="auto"/>
      <w:ind w:left="1080"/>
      <w:contextualSpacing/>
    </w:pPr>
    <w:rPr>
      <w:lang w:val="en-US"/>
    </w:r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 w:line="276" w:lineRule="auto"/>
      <w:ind w:left="1440"/>
      <w:contextualSpacing/>
    </w:pPr>
    <w:rPr>
      <w:lang w:val="en-US"/>
    </w:r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 w:line="276" w:lineRule="auto"/>
      <w:ind w:left="1800"/>
      <w:contextualSpacing/>
    </w:pPr>
    <w:rPr>
      <w:lang w:val="en-US"/>
    </w:r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6"/>
      </w:numPr>
      <w:spacing w:after="300" w:line="276" w:lineRule="auto"/>
      <w:contextualSpacing/>
    </w:pPr>
    <w:rPr>
      <w:lang w:val="en-US"/>
    </w:rPr>
  </w:style>
  <w:style w:type="paragraph" w:styleId="ListNumber2">
    <w:name w:val="List Number 2"/>
    <w:basedOn w:val="Normal"/>
    <w:uiPriority w:val="99"/>
    <w:semiHidden/>
    <w:unhideWhenUsed/>
    <w:rsid w:val="00572222"/>
    <w:pPr>
      <w:numPr>
        <w:numId w:val="7"/>
      </w:numPr>
      <w:spacing w:after="300" w:line="276" w:lineRule="auto"/>
      <w:contextualSpacing/>
    </w:pPr>
    <w:rPr>
      <w:lang w:val="en-US"/>
    </w:r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8"/>
      </w:numPr>
      <w:spacing w:after="300" w:line="276" w:lineRule="auto"/>
      <w:contextualSpacing/>
    </w:pPr>
    <w:rPr>
      <w:lang w:val="en-US"/>
    </w:r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9"/>
      </w:numPr>
      <w:spacing w:after="300" w:line="276" w:lineRule="auto"/>
      <w:contextualSpacing/>
    </w:pPr>
    <w:rPr>
      <w:lang w:val="en-US"/>
    </w:r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0"/>
      </w:numPr>
      <w:spacing w:after="300" w:line="276" w:lineRule="auto"/>
      <w:contextualSpacing/>
    </w:pPr>
    <w:rPr>
      <w:lang w:val="en-US"/>
    </w:rPr>
  </w:style>
  <w:style w:type="paragraph" w:styleId="ListParagraph">
    <w:name w:val="List Paragraph"/>
    <w:basedOn w:val="Normal"/>
    <w:uiPriority w:val="34"/>
    <w:semiHidden/>
    <w:qFormat/>
    <w:rsid w:val="00572222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bottom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bottom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bottom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bottom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bottom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bottom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3EA1F" w:themeColor="accent1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EA1F" w:themeColor="accent1"/>
          <w:right w:val="single" w:sz="4" w:space="0" w:color="C3EA1F" w:themeColor="accent1"/>
        </w:tcBorders>
      </w:tcPr>
    </w:tblStylePr>
    <w:tblStylePr w:type="band1Horz">
      <w:tblPr/>
      <w:tcPr>
        <w:tcBorders>
          <w:top w:val="single" w:sz="4" w:space="0" w:color="C3EA1F" w:themeColor="accent1"/>
          <w:bottom w:val="single" w:sz="4" w:space="0" w:color="C3EA1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EA1F" w:themeColor="accent1"/>
          <w:left w:val="nil"/>
        </w:tcBorders>
      </w:tcPr>
    </w:tblStylePr>
    <w:tblStylePr w:type="swCell">
      <w:tblPr/>
      <w:tcPr>
        <w:tcBorders>
          <w:top w:val="double" w:sz="4" w:space="0" w:color="C3EA1F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CB08" w:themeColor="accent2"/>
          <w:right w:val="single" w:sz="4" w:space="0" w:color="9DCB08" w:themeColor="accent2"/>
        </w:tcBorders>
      </w:tcPr>
    </w:tblStylePr>
    <w:tblStylePr w:type="band1Horz">
      <w:tblPr/>
      <w:tcPr>
        <w:tcBorders>
          <w:top w:val="single" w:sz="4" w:space="0" w:color="9DCB08" w:themeColor="accent2"/>
          <w:bottom w:val="single" w:sz="4" w:space="0" w:color="9DCB0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CB08" w:themeColor="accent2"/>
          <w:left w:val="nil"/>
        </w:tcBorders>
      </w:tcPr>
    </w:tblStylePr>
    <w:tblStylePr w:type="swCell">
      <w:tblPr/>
      <w:tcPr>
        <w:tcBorders>
          <w:top w:val="double" w:sz="4" w:space="0" w:color="9DCB08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0A48E" w:themeColor="accent3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0A48E" w:themeColor="accent3"/>
          <w:right w:val="single" w:sz="4" w:space="0" w:color="10A48E" w:themeColor="accent3"/>
        </w:tcBorders>
      </w:tcPr>
    </w:tblStylePr>
    <w:tblStylePr w:type="band1Horz">
      <w:tblPr/>
      <w:tcPr>
        <w:tcBorders>
          <w:top w:val="single" w:sz="4" w:space="0" w:color="10A48E" w:themeColor="accent3"/>
          <w:bottom w:val="single" w:sz="4" w:space="0" w:color="10A48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0A48E" w:themeColor="accent3"/>
          <w:left w:val="nil"/>
        </w:tcBorders>
      </w:tcPr>
    </w:tblStylePr>
    <w:tblStylePr w:type="swCell">
      <w:tblPr/>
      <w:tcPr>
        <w:tcBorders>
          <w:top w:val="double" w:sz="4" w:space="0" w:color="10A48E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7C0A3" w:themeColor="accent4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C0A3" w:themeColor="accent4"/>
          <w:right w:val="single" w:sz="4" w:space="0" w:color="17C0A3" w:themeColor="accent4"/>
        </w:tcBorders>
      </w:tcPr>
    </w:tblStylePr>
    <w:tblStylePr w:type="band1Horz">
      <w:tblPr/>
      <w:tcPr>
        <w:tcBorders>
          <w:top w:val="single" w:sz="4" w:space="0" w:color="17C0A3" w:themeColor="accent4"/>
          <w:bottom w:val="single" w:sz="4" w:space="0" w:color="17C0A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C0A3" w:themeColor="accent4"/>
          <w:left w:val="nil"/>
        </w:tcBorders>
      </w:tcPr>
    </w:tblStylePr>
    <w:tblStylePr w:type="swCell">
      <w:tblPr/>
      <w:tcPr>
        <w:tcBorders>
          <w:top w:val="double" w:sz="4" w:space="0" w:color="17C0A3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44F44" w:themeColor="accent5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44F44" w:themeColor="accent5"/>
          <w:right w:val="single" w:sz="4" w:space="0" w:color="044F44" w:themeColor="accent5"/>
        </w:tcBorders>
      </w:tcPr>
    </w:tblStylePr>
    <w:tblStylePr w:type="band1Horz">
      <w:tblPr/>
      <w:tcPr>
        <w:tcBorders>
          <w:top w:val="single" w:sz="4" w:space="0" w:color="044F44" w:themeColor="accent5"/>
          <w:bottom w:val="single" w:sz="4" w:space="0" w:color="044F4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44F44" w:themeColor="accent5"/>
          <w:left w:val="nil"/>
        </w:tcBorders>
      </w:tcPr>
    </w:tblStylePr>
    <w:tblStylePr w:type="swCell">
      <w:tblPr/>
      <w:tcPr>
        <w:tcBorders>
          <w:top w:val="double" w:sz="4" w:space="0" w:color="044F44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2C3644" w:themeColor="accent6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3644" w:themeColor="accent6"/>
          <w:right w:val="single" w:sz="4" w:space="0" w:color="2C3644" w:themeColor="accent6"/>
        </w:tcBorders>
      </w:tcPr>
    </w:tblStylePr>
    <w:tblStylePr w:type="band1Horz">
      <w:tblPr/>
      <w:tcPr>
        <w:tcBorders>
          <w:top w:val="single" w:sz="4" w:space="0" w:color="2C3644" w:themeColor="accent6"/>
          <w:bottom w:val="single" w:sz="4" w:space="0" w:color="2C36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3644" w:themeColor="accent6"/>
          <w:left w:val="nil"/>
        </w:tcBorders>
      </w:tcPr>
    </w:tblStylePr>
    <w:tblStylePr w:type="swCell">
      <w:tblPr/>
      <w:tcPr>
        <w:tcBorders>
          <w:top w:val="double" w:sz="4" w:space="0" w:color="2C3644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EA1F" w:themeColor="accent1"/>
        <w:left w:val="single" w:sz="24" w:space="0" w:color="C3EA1F" w:themeColor="accent1"/>
        <w:bottom w:val="single" w:sz="24" w:space="0" w:color="C3EA1F" w:themeColor="accent1"/>
        <w:right w:val="single" w:sz="24" w:space="0" w:color="C3EA1F" w:themeColor="accent1"/>
      </w:tblBorders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DCB08" w:themeColor="accent2"/>
        <w:left w:val="single" w:sz="24" w:space="0" w:color="9DCB08" w:themeColor="accent2"/>
        <w:bottom w:val="single" w:sz="24" w:space="0" w:color="9DCB08" w:themeColor="accent2"/>
        <w:right w:val="single" w:sz="24" w:space="0" w:color="9DCB08" w:themeColor="accent2"/>
      </w:tblBorders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0A48E" w:themeColor="accent3"/>
        <w:left w:val="single" w:sz="24" w:space="0" w:color="10A48E" w:themeColor="accent3"/>
        <w:bottom w:val="single" w:sz="24" w:space="0" w:color="10A48E" w:themeColor="accent3"/>
        <w:right w:val="single" w:sz="24" w:space="0" w:color="10A48E" w:themeColor="accent3"/>
      </w:tblBorders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C0A3" w:themeColor="accent4"/>
        <w:left w:val="single" w:sz="24" w:space="0" w:color="17C0A3" w:themeColor="accent4"/>
        <w:bottom w:val="single" w:sz="24" w:space="0" w:color="17C0A3" w:themeColor="accent4"/>
        <w:right w:val="single" w:sz="24" w:space="0" w:color="17C0A3" w:themeColor="accent4"/>
      </w:tblBorders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44F44" w:themeColor="accent5"/>
        <w:left w:val="single" w:sz="24" w:space="0" w:color="044F44" w:themeColor="accent5"/>
        <w:bottom w:val="single" w:sz="24" w:space="0" w:color="044F44" w:themeColor="accent5"/>
        <w:right w:val="single" w:sz="24" w:space="0" w:color="044F44" w:themeColor="accent5"/>
      </w:tblBorders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3644" w:themeColor="accent6"/>
        <w:left w:val="single" w:sz="24" w:space="0" w:color="2C3644" w:themeColor="accent6"/>
        <w:bottom w:val="single" w:sz="24" w:space="0" w:color="2C3644" w:themeColor="accent6"/>
        <w:right w:val="single" w:sz="24" w:space="0" w:color="2C3644" w:themeColor="accent6"/>
      </w:tblBorders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C3EA1F" w:themeColor="accent1"/>
        <w:bottom w:val="single" w:sz="4" w:space="0" w:color="C3EA1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3EA1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9DCB08" w:themeColor="accent2"/>
        <w:bottom w:val="single" w:sz="4" w:space="0" w:color="9DCB0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DCB0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10A48E" w:themeColor="accent3"/>
        <w:bottom w:val="single" w:sz="4" w:space="0" w:color="10A48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0A48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17C0A3" w:themeColor="accent4"/>
        <w:bottom w:val="single" w:sz="4" w:space="0" w:color="17C0A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7C0A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44F44" w:themeColor="accent5"/>
        <w:bottom w:val="single" w:sz="4" w:space="0" w:color="044F4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44F4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2C3644" w:themeColor="accent6"/>
        <w:bottom w:val="single" w:sz="4" w:space="0" w:color="2C36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C36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EA1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EA1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EA1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EA1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CB0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CB0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CB0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CB0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0A48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0A48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0A48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0A48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C0A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C0A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C0A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C0A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44F4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44F4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44F4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44F4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36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36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36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36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</w:rPr>
  </w:style>
  <w:style w:type="table" w:styleId="MediumGrid1">
    <w:name w:val="Medium Grid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  <w:insideV w:val="single" w:sz="8" w:space="0" w:color="D2EF57" w:themeColor="accent1" w:themeTint="BF"/>
      </w:tblBorders>
    </w:tblPr>
    <w:tcPr>
      <w:shd w:val="clear" w:color="auto" w:fill="F0F9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EF5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  <w:insideV w:val="single" w:sz="8" w:space="0" w:color="C4F627" w:themeColor="accent2" w:themeTint="BF"/>
      </w:tblBorders>
    </w:tblPr>
    <w:tcPr>
      <w:shd w:val="clear" w:color="auto" w:fill="EBFCB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F62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  <w:insideV w:val="single" w:sz="8" w:space="0" w:color="1DE9CA" w:themeColor="accent3" w:themeTint="BF"/>
      </w:tblBorders>
    </w:tblPr>
    <w:tcPr>
      <w:shd w:val="clear" w:color="auto" w:fill="B4F7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DE9C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  <w:insideV w:val="single" w:sz="8" w:space="0" w:color="39E7C9" w:themeColor="accent4" w:themeTint="BF"/>
      </w:tblBorders>
    </w:tblPr>
    <w:tcPr>
      <w:shd w:val="clear" w:color="auto" w:fill="BDF7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9E7C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  <w:insideV w:val="single" w:sz="8" w:space="0" w:color="09B49B" w:themeColor="accent5" w:themeTint="BF"/>
      </w:tblBorders>
    </w:tblPr>
    <w:tcPr>
      <w:shd w:val="clear" w:color="auto" w:fill="9AFA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9B49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  <w:insideV w:val="single" w:sz="8" w:space="0" w:color="536680" w:themeColor="accent6" w:themeTint="BF"/>
      </w:tblBorders>
    </w:tblPr>
    <w:tcPr>
      <w:shd w:val="clear" w:color="auto" w:fill="C3CCD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668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cPr>
      <w:shd w:val="clear" w:color="auto" w:fill="F0F9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FD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AD2" w:themeFill="accent1" w:themeFillTint="33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tcBorders>
          <w:insideH w:val="single" w:sz="6" w:space="0" w:color="C3EA1F" w:themeColor="accent1"/>
          <w:insideV w:val="single" w:sz="6" w:space="0" w:color="C3EA1F" w:themeColor="accent1"/>
        </w:tcBorders>
        <w:shd w:val="clear" w:color="auto" w:fill="E1F48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cPr>
      <w:shd w:val="clear" w:color="auto" w:fill="EBFCB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EE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CC5" w:themeFill="accent2" w:themeFillTint="33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tcBorders>
          <w:insideH w:val="single" w:sz="6" w:space="0" w:color="9DCB08" w:themeColor="accent2"/>
          <w:insideV w:val="single" w:sz="6" w:space="0" w:color="9DCB08" w:themeColor="accent2"/>
        </w:tcBorders>
        <w:shd w:val="clear" w:color="auto" w:fill="D8F96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cPr>
      <w:shd w:val="clear" w:color="auto" w:fill="B4F7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C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F9F1" w:themeFill="accent3" w:themeFillTint="33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tcBorders>
          <w:insideH w:val="single" w:sz="6" w:space="0" w:color="10A48E" w:themeColor="accent3"/>
          <w:insideV w:val="single" w:sz="6" w:space="0" w:color="10A48E" w:themeColor="accent3"/>
        </w:tcBorders>
        <w:shd w:val="clear" w:color="auto" w:fill="68F0D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cPr>
      <w:shd w:val="clear" w:color="auto" w:fill="BDF7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5FC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8F0" w:themeFill="accent4" w:themeFillTint="33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tcBorders>
          <w:insideH w:val="single" w:sz="6" w:space="0" w:color="17C0A3" w:themeColor="accent4"/>
          <w:insideV w:val="single" w:sz="6" w:space="0" w:color="17C0A3" w:themeColor="accent4"/>
        </w:tcBorders>
        <w:shd w:val="clear" w:color="auto" w:fill="7BEF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cPr>
      <w:shd w:val="clear" w:color="auto" w:fill="9AFA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7FD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BEF" w:themeFill="accent5" w:themeFillTint="33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tcBorders>
          <w:insideH w:val="single" w:sz="6" w:space="0" w:color="044F44" w:themeColor="accent5"/>
          <w:insideV w:val="single" w:sz="6" w:space="0" w:color="044F44" w:themeColor="accent5"/>
        </w:tcBorders>
        <w:shd w:val="clear" w:color="auto" w:fill="34F4D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cPr>
      <w:shd w:val="clear" w:color="auto" w:fill="C3CCD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7EAE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5DF" w:themeFill="accent6" w:themeFillTint="33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tcBorders>
          <w:insideH w:val="single" w:sz="6" w:space="0" w:color="2C3644" w:themeColor="accent6"/>
          <w:insideV w:val="single" w:sz="6" w:space="0" w:color="2C3644" w:themeColor="accent6"/>
        </w:tcBorders>
        <w:shd w:val="clear" w:color="auto" w:fill="8698B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9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F48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F48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CB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F96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F96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7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8F0D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8F0D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DF7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BEFD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BEFD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AFA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4F4D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4F4D8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3CCD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698B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698B1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EA1F" w:themeColor="accen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shd w:val="clear" w:color="auto" w:fill="F0F9C7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CB08" w:themeColor="accent2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shd w:val="clear" w:color="auto" w:fill="EBFCB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0A48E" w:themeColor="accent3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shd w:val="clear" w:color="auto" w:fill="B4F7E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C0A3" w:themeColor="accent4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shd w:val="clear" w:color="auto" w:fill="BDF7ED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44F44" w:themeColor="accent5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shd w:val="clear" w:color="auto" w:fill="9AFAE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3644" w:themeColor="accent6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shd w:val="clear" w:color="auto" w:fill="C3CCD8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EA1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EA1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EA1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9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CB0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CB0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CB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0A48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0A48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F7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C0A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C0A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F7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44F4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44F4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AFA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36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36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3CCD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9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CB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F7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F7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FA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CCD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</w:rPr>
  </w:style>
  <w:style w:type="paragraph" w:styleId="NormalWeb">
    <w:name w:val="Normal (Web)"/>
    <w:basedOn w:val="Normal"/>
    <w:uiPriority w:val="99"/>
    <w:semiHidden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2222"/>
    <w:pPr>
      <w:spacing w:after="300" w:line="276" w:lineRule="auto"/>
      <w:ind w:left="720"/>
    </w:pPr>
    <w:rPr>
      <w:lang w:val="en-US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572222"/>
    <w:rPr>
      <w:sz w:val="22"/>
    </w:rPr>
  </w:style>
  <w:style w:type="table" w:customStyle="1" w:styleId="PlainTable11">
    <w:name w:val="Plain Table 11"/>
    <w:basedOn w:val="TableNormal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2222"/>
    <w:rPr>
      <w:rFonts w:ascii="Consolas" w:hAnsi="Consolas"/>
      <w:kern w:val="16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222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2222"/>
    <w:rPr>
      <w:i/>
      <w:iCs/>
      <w:color w:val="404040" w:themeColor="text1" w:themeTint="BF"/>
      <w:kern w:val="16"/>
      <w:sz w:val="22"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72222"/>
    <w:pPr>
      <w:spacing w:after="300" w:line="276" w:lineRule="auto"/>
    </w:pPr>
    <w:rPr>
      <w:lang w:val="en-US"/>
    </w:rPr>
  </w:style>
  <w:style w:type="character" w:customStyle="1" w:styleId="SalutationChar">
    <w:name w:val="Salutation Char"/>
    <w:basedOn w:val="DefaultParagraphFont"/>
    <w:link w:val="Salutation"/>
    <w:uiPriority w:val="5"/>
    <w:rsid w:val="00752FC4"/>
  </w:style>
  <w:style w:type="paragraph" w:styleId="Signature">
    <w:name w:val="Signature"/>
    <w:basedOn w:val="Normal"/>
    <w:next w:val="Normal"/>
    <w:link w:val="SignatureChar"/>
    <w:uiPriority w:val="7"/>
    <w:qFormat/>
    <w:rsid w:val="00254E0D"/>
    <w:pPr>
      <w:spacing w:after="300" w:line="276" w:lineRule="auto"/>
      <w:contextualSpacing/>
    </w:pPr>
    <w:rPr>
      <w:lang w:val="en-US"/>
    </w:rPr>
  </w:style>
  <w:style w:type="character" w:customStyle="1" w:styleId="SignatureChar">
    <w:name w:val="Signature Char"/>
    <w:basedOn w:val="DefaultParagraphFont"/>
    <w:link w:val="Signature"/>
    <w:uiPriority w:val="7"/>
    <w:rsid w:val="00254E0D"/>
    <w:rPr>
      <w:color w:val="auto"/>
    </w:rPr>
  </w:style>
  <w:style w:type="character" w:styleId="Strong">
    <w:name w:val="Strong"/>
    <w:basedOn w:val="DefaultParagraphFont"/>
    <w:uiPriority w:val="19"/>
    <w:semiHidden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7222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spacing w:after="0" w:line="276" w:lineRule="auto"/>
      <w:ind w:left="220" w:hanging="220"/>
    </w:pPr>
    <w:rPr>
      <w:lang w:val="en-US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  <w:pPr>
      <w:spacing w:after="0" w:line="276" w:lineRule="auto"/>
    </w:pPr>
    <w:rPr>
      <w:lang w:val="en-US"/>
    </w:rPr>
  </w:style>
  <w:style w:type="table" w:styleId="TableProfessional">
    <w:name w:val="Table Professional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 w:after="300" w:line="276" w:lineRule="auto"/>
    </w:pPr>
    <w:rPr>
      <w:rFonts w:asciiTheme="majorHAnsi" w:eastAsiaTheme="majorEastAsia" w:hAnsiTheme="majorHAnsi" w:cstheme="majorBidi"/>
      <w:b/>
      <w:bCs/>
      <w:sz w:val="24"/>
      <w:szCs w:val="24"/>
      <w:lang w:val="en-US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2222"/>
    <w:pPr>
      <w:spacing w:after="100" w:line="276" w:lineRule="auto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572222"/>
    <w:pPr>
      <w:spacing w:after="100" w:line="276" w:lineRule="auto"/>
      <w:ind w:left="220"/>
    </w:pPr>
    <w:rPr>
      <w:lang w:val="en-US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572222"/>
    <w:pPr>
      <w:spacing w:after="100" w:line="276" w:lineRule="auto"/>
      <w:ind w:left="440"/>
    </w:pPr>
    <w:rPr>
      <w:lang w:val="en-US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572222"/>
    <w:pPr>
      <w:spacing w:after="100" w:line="276" w:lineRule="auto"/>
      <w:ind w:left="660"/>
    </w:pPr>
    <w:rPr>
      <w:lang w:val="en-US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572222"/>
    <w:pPr>
      <w:spacing w:after="100" w:line="276" w:lineRule="auto"/>
      <w:ind w:left="880"/>
    </w:pPr>
    <w:rPr>
      <w:lang w:val="en-US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572222"/>
    <w:pPr>
      <w:spacing w:after="100" w:line="276" w:lineRule="auto"/>
      <w:ind w:left="1100"/>
    </w:pPr>
    <w:rPr>
      <w:lang w:val="en-US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572222"/>
    <w:pPr>
      <w:spacing w:after="100" w:line="276" w:lineRule="auto"/>
      <w:ind w:left="1320"/>
    </w:pPr>
    <w:rPr>
      <w:lang w:val="en-US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572222"/>
    <w:pPr>
      <w:spacing w:after="100" w:line="276" w:lineRule="auto"/>
      <w:ind w:left="1540"/>
    </w:pPr>
    <w:rPr>
      <w:lang w:val="en-US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572222"/>
    <w:pPr>
      <w:spacing w:after="100" w:line="276" w:lineRule="auto"/>
      <w:ind w:left="1760"/>
    </w:pPr>
    <w:rPr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95B51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utreach\AppData\Roaming\Microsoft\Templates\Modern%20capsules%20letterhead.dotx" TargetMode="External"/></Relationships>
</file>

<file path=word/theme/theme1.xml><?xml version="1.0" encoding="utf-8"?>
<a:theme xmlns:a="http://schemas.openxmlformats.org/drawingml/2006/main" name="Personal Letterhead">
  <a:themeElements>
    <a:clrScheme name="Label LS1-05">
      <a:dk1>
        <a:sysClr val="windowText" lastClr="000000"/>
      </a:dk1>
      <a:lt1>
        <a:sysClr val="window" lastClr="FFFFFF"/>
      </a:lt1>
      <a:dk2>
        <a:srgbClr val="2C3644"/>
      </a:dk2>
      <a:lt2>
        <a:srgbClr val="FFFFFF"/>
      </a:lt2>
      <a:accent1>
        <a:srgbClr val="C3EA1F"/>
      </a:accent1>
      <a:accent2>
        <a:srgbClr val="9DCB08"/>
      </a:accent2>
      <a:accent3>
        <a:srgbClr val="10A48E"/>
      </a:accent3>
      <a:accent4>
        <a:srgbClr val="17C0A3"/>
      </a:accent4>
      <a:accent5>
        <a:srgbClr val="044F44"/>
      </a:accent5>
      <a:accent6>
        <a:srgbClr val="2C3644"/>
      </a:accent6>
      <a:hlink>
        <a:srgbClr val="10A48E"/>
      </a:hlink>
      <a:folHlink>
        <a:srgbClr val="FF0000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8EDA494BEAAB4B8B470E3F0043DFF2" ma:contentTypeVersion="13" ma:contentTypeDescription="Create a new document." ma:contentTypeScope="" ma:versionID="958b5dd2cd74a1e1d5a4e542bdd7584e">
  <xsd:schema xmlns:xsd="http://www.w3.org/2001/XMLSchema" xmlns:xs="http://www.w3.org/2001/XMLSchema" xmlns:p="http://schemas.microsoft.com/office/2006/metadata/properties" xmlns:ns2="4b13e9d0-a5ec-4f3a-afb4-53382bdd564f" xmlns:ns3="36499341-689a-43e2-864c-0aa5b083d9d6" targetNamespace="http://schemas.microsoft.com/office/2006/metadata/properties" ma:root="true" ma:fieldsID="385d9743bf779c80612fe04bbf5bc540" ns2:_="" ns3:_="">
    <xsd:import namespace="4b13e9d0-a5ec-4f3a-afb4-53382bdd564f"/>
    <xsd:import namespace="36499341-689a-43e2-864c-0aa5b083d9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3e9d0-a5ec-4f3a-afb4-53382bdd56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499341-689a-43e2-864c-0aa5b083d9d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4b13e9d0-a5ec-4f3a-afb4-53382bdd564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77AB1-1357-41DB-9144-30C80808C37D}"/>
</file>

<file path=customXml/itemProps2.xml><?xml version="1.0" encoding="utf-8"?>
<ds:datastoreItem xmlns:ds="http://schemas.openxmlformats.org/officeDocument/2006/customXml" ds:itemID="{616916F2-5E6E-4C71-8D85-12CAD699EA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E1B9BB-C40C-4040-AFC5-C91AA9414C7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9DF1CFC1-75E4-4800-B6D1-F1F42159F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Modern capsules letterhead</Template>
  <TotalTime>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2022-02-09T08:04:00Z</dcterms:created>
  <dcterms:modified xsi:type="dcterms:W3CDTF">2022-03-07T16:22:00Z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0x010100888EDA494BEAAB4B8B470E3F0043DFF2</vt:lpwstr>
  </property>
</Properties>
</file>